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49" w:rsidRDefault="00884A0F" w:rsidP="00386A49">
      <w:pPr>
        <w:widowControl/>
        <w:tabs>
          <w:tab w:val="left" w:pos="3000"/>
        </w:tabs>
        <w:spacing w:after="160" w:line="259" w:lineRule="auto"/>
        <w:rPr>
          <w:rFonts w:ascii="Times New Roman" w:eastAsia="Calibri" w:hAnsi="Times New Roman" w:cs="Times New Roman"/>
          <w:i/>
          <w:color w:val="auto"/>
          <w:u w:val="single"/>
          <w:lang w:eastAsia="en-US"/>
        </w:rPr>
      </w:pPr>
      <w:bookmarkStart w:id="0" w:name="bookmark6"/>
      <w:r>
        <w:rPr>
          <w:rFonts w:ascii="Times New Roman" w:eastAsia="Calibri" w:hAnsi="Times New Roman" w:cs="Times New Roman"/>
          <w:i/>
          <w:noProof/>
          <w:color w:val="auto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524.1pt;height:750.95pt;z-index:251660288;mso-position-horizontal:center;mso-position-horizontal-relative:page;mso-position-vertical:center;mso-position-vertical-relative:page;mso-width-relative:margin;v-text-anchor:middle" o:allowincell="f" filled="f" strokecolor="#622423 [1605]" strokeweight="6pt">
            <v:stroke linestyle="thickThin"/>
            <v:textbox style="mso-next-textbox:#_x0000_s1028" inset="10.8pt,7.2pt,10.8pt,7.2pt">
              <w:txbxContent>
                <w:p w:rsidR="00574F8C" w:rsidRPr="001530AB" w:rsidRDefault="00574F8C" w:rsidP="00574F8C">
                  <w:pPr>
                    <w:widowControl/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i/>
                      <w:color w:val="auto"/>
                      <w:u w:val="single"/>
                      <w:lang w:eastAsia="en-US"/>
                    </w:rPr>
                  </w:pPr>
                  <w:r w:rsidRPr="001530AB">
                    <w:rPr>
                      <w:rFonts w:ascii="Times New Roman" w:eastAsia="Calibri" w:hAnsi="Times New Roman" w:cs="Times New Roman"/>
                      <w:i/>
                      <w:color w:val="auto"/>
                      <w:u w:val="single"/>
                      <w:lang w:eastAsia="en-US"/>
                    </w:rPr>
                    <w:t xml:space="preserve">МБОУ </w:t>
                  </w:r>
                  <w:proofErr w:type="spellStart"/>
                  <w:r w:rsidRPr="001530AB">
                    <w:rPr>
                      <w:rFonts w:ascii="Times New Roman" w:eastAsia="Calibri" w:hAnsi="Times New Roman" w:cs="Times New Roman"/>
                      <w:i/>
                      <w:color w:val="auto"/>
                      <w:u w:val="single"/>
                      <w:lang w:eastAsia="en-US"/>
                    </w:rPr>
                    <w:t>Белоберезковская</w:t>
                  </w:r>
                  <w:proofErr w:type="spellEnd"/>
                  <w:r w:rsidRPr="001530AB">
                    <w:rPr>
                      <w:rFonts w:ascii="Times New Roman" w:eastAsia="Calibri" w:hAnsi="Times New Roman" w:cs="Times New Roman"/>
                      <w:i/>
                      <w:color w:val="auto"/>
                      <w:u w:val="single"/>
                      <w:lang w:eastAsia="en-US"/>
                    </w:rPr>
                    <w:t xml:space="preserve"> СОШ №1 </w:t>
                  </w:r>
                  <w:proofErr w:type="spellStart"/>
                  <w:r w:rsidRPr="001530AB">
                    <w:rPr>
                      <w:rFonts w:ascii="Times New Roman" w:eastAsia="Calibri" w:hAnsi="Times New Roman" w:cs="Times New Roman"/>
                      <w:i/>
                      <w:color w:val="auto"/>
                      <w:u w:val="single"/>
                      <w:lang w:eastAsia="en-US"/>
                    </w:rPr>
                    <w:t>Трубчевского</w:t>
                  </w:r>
                  <w:proofErr w:type="spellEnd"/>
                  <w:r w:rsidRPr="001530AB">
                    <w:rPr>
                      <w:rFonts w:ascii="Times New Roman" w:eastAsia="Calibri" w:hAnsi="Times New Roman" w:cs="Times New Roman"/>
                      <w:i/>
                      <w:color w:val="auto"/>
                      <w:u w:val="single"/>
                      <w:lang w:eastAsia="en-US"/>
                    </w:rPr>
                    <w:t xml:space="preserve"> района Брянской области</w:t>
                  </w:r>
                </w:p>
                <w:p w:rsidR="00574F8C" w:rsidRPr="001530AB" w:rsidRDefault="00574F8C" w:rsidP="00574F8C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lang w:eastAsia="en-US"/>
                    </w:rPr>
                  </w:pPr>
                  <w:r w:rsidRPr="001530AB">
                    <w:rPr>
                      <w:rFonts w:ascii="Times New Roman" w:eastAsia="Calibri" w:hAnsi="Times New Roman" w:cs="Times New Roman"/>
                      <w:color w:val="auto"/>
                      <w:lang w:eastAsia="en-US"/>
                    </w:rPr>
                    <w:t xml:space="preserve">ПРИНЯТО на заседании МО      С О Г Л А С О В А Н О        «У Т В Е </w:t>
                  </w:r>
                  <w:proofErr w:type="gramStart"/>
                  <w:r w:rsidRPr="001530AB">
                    <w:rPr>
                      <w:rFonts w:ascii="Times New Roman" w:eastAsia="Calibri" w:hAnsi="Times New Roman" w:cs="Times New Roman"/>
                      <w:color w:val="auto"/>
                      <w:lang w:eastAsia="en-US"/>
                    </w:rPr>
                    <w:t>Р</w:t>
                  </w:r>
                  <w:proofErr w:type="gramEnd"/>
                  <w:r w:rsidRPr="001530AB">
                    <w:rPr>
                      <w:rFonts w:ascii="Times New Roman" w:eastAsia="Calibri" w:hAnsi="Times New Roman" w:cs="Times New Roman"/>
                      <w:color w:val="auto"/>
                      <w:lang w:eastAsia="en-US"/>
                    </w:rPr>
                    <w:t xml:space="preserve"> Ж Д А Ю»</w:t>
                  </w:r>
                </w:p>
                <w:p w:rsidR="00574F8C" w:rsidRPr="001530AB" w:rsidRDefault="00574F8C" w:rsidP="00574F8C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lang w:eastAsia="en-US"/>
                    </w:rPr>
                  </w:pPr>
                  <w:r w:rsidRPr="001530AB">
                    <w:rPr>
                      <w:rFonts w:ascii="Times New Roman" w:eastAsia="Calibri" w:hAnsi="Times New Roman" w:cs="Times New Roman"/>
                      <w:color w:val="auto"/>
                      <w:lang w:eastAsia="en-US"/>
                    </w:rPr>
                    <w:t>учителей                                        «____»______20____г.          Приказ № _________</w:t>
                  </w:r>
                </w:p>
                <w:p w:rsidR="00574F8C" w:rsidRPr="001530AB" w:rsidRDefault="00574F8C" w:rsidP="00574F8C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lang w:eastAsia="en-US"/>
                    </w:rPr>
                  </w:pPr>
                  <w:r w:rsidRPr="001530AB">
                    <w:rPr>
                      <w:rFonts w:ascii="Times New Roman" w:eastAsia="Calibri" w:hAnsi="Times New Roman" w:cs="Times New Roman"/>
                      <w:color w:val="auto"/>
                      <w:lang w:eastAsia="en-US"/>
                    </w:rPr>
                    <w:t>________________________      Зам. директора по УВР          «____» ____ 20 ____ г.</w:t>
                  </w:r>
                </w:p>
                <w:p w:rsidR="00574F8C" w:rsidRPr="001530AB" w:rsidRDefault="00574F8C" w:rsidP="00574F8C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lang w:eastAsia="en-US"/>
                    </w:rPr>
                  </w:pPr>
                  <w:r w:rsidRPr="001530AB">
                    <w:rPr>
                      <w:rFonts w:ascii="Times New Roman" w:eastAsia="Calibri" w:hAnsi="Times New Roman" w:cs="Times New Roman"/>
                      <w:color w:val="auto"/>
                      <w:lang w:eastAsia="en-US"/>
                    </w:rPr>
                    <w:t>№____ «____»_____20____г.     _______Н.А. Шевцова           Директор школы</w:t>
                  </w:r>
                </w:p>
                <w:p w:rsidR="00574F8C" w:rsidRPr="001530AB" w:rsidRDefault="00574F8C" w:rsidP="00574F8C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lang w:eastAsia="en-US"/>
                    </w:rPr>
                  </w:pPr>
                  <w:r w:rsidRPr="001530AB">
                    <w:rPr>
                      <w:rFonts w:ascii="Times New Roman" w:eastAsia="Calibri" w:hAnsi="Times New Roman" w:cs="Times New Roman"/>
                      <w:color w:val="auto"/>
                      <w:lang w:eastAsia="en-US"/>
                    </w:rPr>
                    <w:t>Руководитель                                                                                _____</w:t>
                  </w:r>
                  <w:r>
                    <w:rPr>
                      <w:rFonts w:ascii="Times New Roman" w:eastAsia="Calibri" w:hAnsi="Times New Roman" w:cs="Times New Roman"/>
                      <w:color w:val="auto"/>
                      <w:lang w:eastAsia="en-US"/>
                    </w:rPr>
                    <w:t>__С.И.Буренкова</w:t>
                  </w:r>
                </w:p>
                <w:p w:rsidR="00574F8C" w:rsidRPr="001530AB" w:rsidRDefault="00574F8C" w:rsidP="00574F8C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  <w:lang w:eastAsia="en-US"/>
                    </w:rPr>
                    <w:t xml:space="preserve">________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color w:val="auto"/>
                      <w:lang w:eastAsia="en-US"/>
                    </w:rPr>
                    <w:t>Е.Л.Кирделева</w:t>
                  </w:r>
                  <w:proofErr w:type="spellEnd"/>
                </w:p>
                <w:p w:rsidR="00574F8C" w:rsidRPr="001530AB" w:rsidRDefault="00574F8C" w:rsidP="00574F8C">
                  <w:pPr>
                    <w:widowControl/>
                    <w:spacing w:after="160" w:line="259" w:lineRule="auto"/>
                    <w:ind w:left="-57"/>
                    <w:rPr>
                      <w:rFonts w:ascii="Times New Roman" w:eastAsia="Calibr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</w:p>
                <w:p w:rsidR="00574F8C" w:rsidRPr="001530AB" w:rsidRDefault="00574F8C" w:rsidP="00574F8C">
                  <w:pPr>
                    <w:widowControl/>
                    <w:spacing w:after="160" w:line="259" w:lineRule="auto"/>
                    <w:rPr>
                      <w:rFonts w:ascii="Times New Roman" w:eastAsia="Calibr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</w:p>
                <w:p w:rsidR="00574F8C" w:rsidRPr="001530AB" w:rsidRDefault="00574F8C" w:rsidP="00574F8C">
                  <w:pPr>
                    <w:widowControl/>
                    <w:spacing w:after="160" w:line="259" w:lineRule="auto"/>
                    <w:rPr>
                      <w:rFonts w:ascii="Times New Roman" w:eastAsia="Calibr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</w:p>
                <w:p w:rsidR="00574F8C" w:rsidRPr="001530AB" w:rsidRDefault="00574F8C" w:rsidP="00574F8C">
                  <w:pPr>
                    <w:widowControl/>
                    <w:spacing w:after="160" w:line="259" w:lineRule="auto"/>
                    <w:rPr>
                      <w:rFonts w:ascii="Times New Roman" w:eastAsia="Calibr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</w:p>
                <w:p w:rsidR="00574F8C" w:rsidRPr="001530AB" w:rsidRDefault="00574F8C" w:rsidP="00574F8C">
                  <w:pPr>
                    <w:widowControl/>
                    <w:spacing w:after="160" w:line="259" w:lineRule="auto"/>
                    <w:rPr>
                      <w:rFonts w:ascii="Times New Roman" w:eastAsia="Calibr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</w:p>
                <w:p w:rsidR="00574F8C" w:rsidRPr="001530AB" w:rsidRDefault="00574F8C" w:rsidP="00574F8C">
                  <w:pPr>
                    <w:widowControl/>
                    <w:spacing w:after="160" w:line="259" w:lineRule="auto"/>
                    <w:rPr>
                      <w:rFonts w:ascii="Times New Roman" w:eastAsia="Calibr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</w:p>
                <w:p w:rsidR="00574F8C" w:rsidRPr="001530AB" w:rsidRDefault="00574F8C" w:rsidP="00574F8C">
                  <w:pPr>
                    <w:widowControl/>
                    <w:spacing w:after="160" w:line="259" w:lineRule="auto"/>
                    <w:rPr>
                      <w:rFonts w:ascii="Times New Roman" w:eastAsia="Calibr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</w:p>
                <w:p w:rsidR="00574F8C" w:rsidRPr="001530AB" w:rsidRDefault="00574F8C" w:rsidP="00574F8C">
                  <w:pPr>
                    <w:widowControl/>
                    <w:spacing w:after="160" w:line="259" w:lineRule="auto"/>
                    <w:rPr>
                      <w:rFonts w:ascii="Times New Roman" w:eastAsia="Calibr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</w:p>
                <w:p w:rsidR="00574F8C" w:rsidRPr="001530AB" w:rsidRDefault="00574F8C" w:rsidP="00574F8C">
                  <w:pPr>
                    <w:widowControl/>
                    <w:spacing w:after="160" w:line="259" w:lineRule="auto"/>
                    <w:rPr>
                      <w:rFonts w:ascii="Times New Roman" w:eastAsia="Calibri" w:hAnsi="Times New Roman" w:cs="Times New Roman"/>
                      <w:color w:val="auto"/>
                      <w:sz w:val="22"/>
                      <w:szCs w:val="22"/>
                      <w:lang w:eastAsia="en-US"/>
                    </w:rPr>
                  </w:pPr>
                </w:p>
                <w:p w:rsidR="00574F8C" w:rsidRPr="001530AB" w:rsidRDefault="00574F8C" w:rsidP="00574F8C">
                  <w:pPr>
                    <w:widowControl/>
                    <w:tabs>
                      <w:tab w:val="left" w:pos="2747"/>
                    </w:tabs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auto"/>
                      <w:sz w:val="40"/>
                      <w:szCs w:val="40"/>
                      <w:lang w:eastAsia="en-US"/>
                    </w:rPr>
                  </w:pPr>
                  <w:r w:rsidRPr="001530AB">
                    <w:rPr>
                      <w:rFonts w:ascii="Times New Roman" w:eastAsia="Calibri" w:hAnsi="Times New Roman" w:cs="Times New Roman"/>
                      <w:b/>
                      <w:color w:val="auto"/>
                      <w:sz w:val="40"/>
                      <w:szCs w:val="40"/>
                      <w:lang w:eastAsia="en-US"/>
                    </w:rPr>
                    <w:t>РАБОЧАЯ ПРОГРАММА</w:t>
                  </w:r>
                </w:p>
                <w:p w:rsidR="00574F8C" w:rsidRPr="001530AB" w:rsidRDefault="00574F8C" w:rsidP="00574F8C">
                  <w:pPr>
                    <w:widowControl/>
                    <w:tabs>
                      <w:tab w:val="left" w:pos="2747"/>
                    </w:tabs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40"/>
                      <w:szCs w:val="40"/>
                      <w:lang w:eastAsia="en-US"/>
                    </w:rPr>
                  </w:pPr>
                  <w:r w:rsidRPr="001530AB">
                    <w:rPr>
                      <w:rFonts w:ascii="Times New Roman" w:eastAsia="Calibri" w:hAnsi="Times New Roman" w:cs="Times New Roman"/>
                      <w:color w:val="auto"/>
                      <w:sz w:val="40"/>
                      <w:szCs w:val="40"/>
                      <w:lang w:eastAsia="en-US"/>
                    </w:rPr>
                    <w:t>по ОБЖ</w:t>
                  </w:r>
                </w:p>
                <w:p w:rsidR="00574F8C" w:rsidRPr="001530AB" w:rsidRDefault="00574F8C" w:rsidP="00574F8C">
                  <w:pPr>
                    <w:widowControl/>
                    <w:tabs>
                      <w:tab w:val="left" w:pos="2747"/>
                    </w:tabs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40"/>
                      <w:szCs w:val="40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  <w:sz w:val="40"/>
                      <w:szCs w:val="40"/>
                      <w:lang w:eastAsia="en-US"/>
                    </w:rPr>
                    <w:t>11</w:t>
                  </w:r>
                  <w:r w:rsidRPr="001530AB">
                    <w:rPr>
                      <w:rFonts w:ascii="Times New Roman" w:eastAsia="Calibri" w:hAnsi="Times New Roman" w:cs="Times New Roman"/>
                      <w:color w:val="auto"/>
                      <w:sz w:val="40"/>
                      <w:szCs w:val="40"/>
                      <w:lang w:eastAsia="en-US"/>
                    </w:rPr>
                    <w:t xml:space="preserve"> класс</w:t>
                  </w:r>
                </w:p>
                <w:p w:rsidR="00574F8C" w:rsidRPr="001530AB" w:rsidRDefault="00574F8C" w:rsidP="00574F8C">
                  <w:pPr>
                    <w:widowControl/>
                    <w:tabs>
                      <w:tab w:val="left" w:pos="2747"/>
                    </w:tabs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40"/>
                      <w:szCs w:val="40"/>
                      <w:lang w:eastAsia="en-US"/>
                    </w:rPr>
                  </w:pPr>
                </w:p>
                <w:p w:rsidR="00574F8C" w:rsidRPr="001530AB" w:rsidRDefault="00574F8C" w:rsidP="00574F8C">
                  <w:pPr>
                    <w:widowControl/>
                    <w:tabs>
                      <w:tab w:val="left" w:pos="2747"/>
                    </w:tabs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40"/>
                      <w:szCs w:val="40"/>
                      <w:lang w:eastAsia="en-US"/>
                    </w:rPr>
                  </w:pPr>
                </w:p>
                <w:p w:rsidR="00574F8C" w:rsidRPr="001530AB" w:rsidRDefault="00574F8C" w:rsidP="004C4F03">
                  <w:pPr>
                    <w:widowControl/>
                    <w:tabs>
                      <w:tab w:val="left" w:pos="2747"/>
                    </w:tabs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lang w:eastAsia="en-US"/>
                    </w:rPr>
                  </w:pPr>
                  <w:r w:rsidRPr="001530AB">
                    <w:rPr>
                      <w:rFonts w:ascii="Times New Roman" w:eastAsia="Calibri" w:hAnsi="Times New Roman" w:cs="Times New Roman"/>
                      <w:color w:val="auto"/>
                      <w:lang w:eastAsia="en-US"/>
                    </w:rPr>
                    <w:t>Черненко Александр Анатольевич</w:t>
                  </w:r>
                  <w:r w:rsidR="004C4F03">
                    <w:rPr>
                      <w:rFonts w:ascii="Times New Roman" w:eastAsia="Calibri" w:hAnsi="Times New Roman" w:cs="Times New Roman"/>
                      <w:color w:val="auto"/>
                      <w:lang w:eastAsia="en-US"/>
                    </w:rPr>
                    <w:t>,</w:t>
                  </w:r>
                </w:p>
                <w:p w:rsidR="00574F8C" w:rsidRPr="001530AB" w:rsidRDefault="00574F8C" w:rsidP="00574F8C">
                  <w:pPr>
                    <w:widowControl/>
                    <w:tabs>
                      <w:tab w:val="left" w:pos="2747"/>
                    </w:tabs>
                    <w:spacing w:after="160" w:line="259" w:lineRule="auto"/>
                    <w:jc w:val="right"/>
                    <w:rPr>
                      <w:rFonts w:ascii="Times New Roman" w:eastAsia="Calibri" w:hAnsi="Times New Roman" w:cs="Times New Roman"/>
                      <w:color w:val="auto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  <w:lang w:eastAsia="en-US"/>
                    </w:rPr>
                    <w:t>у</w:t>
                  </w:r>
                  <w:r w:rsidRPr="001530AB">
                    <w:rPr>
                      <w:rFonts w:ascii="Times New Roman" w:eastAsia="Calibri" w:hAnsi="Times New Roman" w:cs="Times New Roman"/>
                      <w:color w:val="auto"/>
                      <w:lang w:eastAsia="en-US"/>
                    </w:rPr>
                    <w:t xml:space="preserve">читель первой квалификационной </w:t>
                  </w:r>
                </w:p>
                <w:p w:rsidR="00574F8C" w:rsidRPr="001530AB" w:rsidRDefault="00574F8C" w:rsidP="004C4F03">
                  <w:pPr>
                    <w:widowControl/>
                    <w:tabs>
                      <w:tab w:val="left" w:pos="2747"/>
                    </w:tabs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lang w:eastAsia="en-US"/>
                    </w:rPr>
                  </w:pPr>
                  <w:r w:rsidRPr="001530AB">
                    <w:rPr>
                      <w:rFonts w:ascii="Times New Roman" w:eastAsia="Calibri" w:hAnsi="Times New Roman" w:cs="Times New Roman"/>
                      <w:color w:val="auto"/>
                      <w:lang w:eastAsia="en-US"/>
                    </w:rPr>
                    <w:t>категории</w:t>
                  </w:r>
                </w:p>
                <w:p w:rsidR="00574F8C" w:rsidRPr="001530AB" w:rsidRDefault="00574F8C" w:rsidP="00574F8C">
                  <w:pPr>
                    <w:widowControl/>
                    <w:spacing w:after="160" w:line="259" w:lineRule="auto"/>
                    <w:rPr>
                      <w:rFonts w:ascii="Times New Roman" w:eastAsia="Calibri" w:hAnsi="Times New Roman" w:cs="Times New Roman"/>
                      <w:color w:val="auto"/>
                      <w:lang w:eastAsia="en-US"/>
                    </w:rPr>
                  </w:pPr>
                </w:p>
                <w:p w:rsidR="00574F8C" w:rsidRPr="001530AB" w:rsidRDefault="00574F8C" w:rsidP="00574F8C">
                  <w:pPr>
                    <w:widowControl/>
                    <w:spacing w:after="160" w:line="259" w:lineRule="auto"/>
                    <w:rPr>
                      <w:rFonts w:ascii="Times New Roman" w:eastAsia="Calibri" w:hAnsi="Times New Roman" w:cs="Times New Roman"/>
                      <w:color w:val="auto"/>
                      <w:lang w:eastAsia="en-US"/>
                    </w:rPr>
                  </w:pPr>
                </w:p>
                <w:p w:rsidR="00574F8C" w:rsidRPr="001530AB" w:rsidRDefault="00574F8C" w:rsidP="00574F8C">
                  <w:pPr>
                    <w:widowControl/>
                    <w:spacing w:after="160" w:line="259" w:lineRule="auto"/>
                    <w:rPr>
                      <w:rFonts w:ascii="Times New Roman" w:eastAsia="Calibri" w:hAnsi="Times New Roman" w:cs="Times New Roman"/>
                      <w:color w:val="auto"/>
                      <w:lang w:eastAsia="en-US"/>
                    </w:rPr>
                  </w:pPr>
                </w:p>
                <w:p w:rsidR="00574F8C" w:rsidRPr="001530AB" w:rsidRDefault="00574F8C" w:rsidP="00574F8C">
                  <w:pPr>
                    <w:widowControl/>
                    <w:spacing w:after="160" w:line="259" w:lineRule="auto"/>
                    <w:rPr>
                      <w:rFonts w:ascii="Times New Roman" w:eastAsia="Calibri" w:hAnsi="Times New Roman" w:cs="Times New Roman"/>
                      <w:color w:val="auto"/>
                      <w:lang w:eastAsia="en-US"/>
                    </w:rPr>
                  </w:pPr>
                </w:p>
                <w:p w:rsidR="00574F8C" w:rsidRPr="001530AB" w:rsidRDefault="00574F8C" w:rsidP="00574F8C">
                  <w:pPr>
                    <w:widowControl/>
                    <w:spacing w:after="160" w:line="259" w:lineRule="auto"/>
                    <w:rPr>
                      <w:rFonts w:ascii="Times New Roman" w:eastAsia="Calibri" w:hAnsi="Times New Roman" w:cs="Times New Roman"/>
                      <w:color w:val="auto"/>
                      <w:lang w:eastAsia="en-US"/>
                    </w:rPr>
                  </w:pPr>
                </w:p>
                <w:p w:rsidR="00574F8C" w:rsidRPr="001530AB" w:rsidRDefault="00574F8C" w:rsidP="00574F8C">
                  <w:pPr>
                    <w:widowControl/>
                    <w:spacing w:after="160" w:line="259" w:lineRule="auto"/>
                    <w:rPr>
                      <w:rFonts w:ascii="Times New Roman" w:eastAsia="Calibri" w:hAnsi="Times New Roman" w:cs="Times New Roman"/>
                      <w:color w:val="auto"/>
                      <w:lang w:eastAsia="en-US"/>
                    </w:rPr>
                  </w:pPr>
                </w:p>
                <w:p w:rsidR="00574F8C" w:rsidRDefault="00574F8C" w:rsidP="00574F8C">
                  <w:pPr>
                    <w:widowControl/>
                    <w:tabs>
                      <w:tab w:val="left" w:pos="3000"/>
                    </w:tabs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lang w:eastAsia="en-US"/>
                    </w:rPr>
                  </w:pPr>
                </w:p>
                <w:p w:rsidR="00574F8C" w:rsidRDefault="00574F8C" w:rsidP="00574F8C">
                  <w:pPr>
                    <w:widowControl/>
                    <w:tabs>
                      <w:tab w:val="left" w:pos="3000"/>
                    </w:tabs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lang w:eastAsia="en-US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color w:val="auto"/>
                      <w:lang w:eastAsia="en-US"/>
                    </w:rPr>
                    <w:t>пгт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color w:val="auto"/>
                      <w:lang w:eastAsia="en-US"/>
                    </w:rPr>
                    <w:t xml:space="preserve"> Белая Березка, 2018</w:t>
                  </w:r>
                  <w:r w:rsidRPr="001530AB">
                    <w:rPr>
                      <w:rFonts w:ascii="Times New Roman" w:eastAsia="Calibri" w:hAnsi="Times New Roman" w:cs="Times New Roman"/>
                      <w:color w:val="auto"/>
                      <w:lang w:eastAsia="en-US"/>
                    </w:rPr>
                    <w:t>г.</w:t>
                  </w:r>
                </w:p>
                <w:p w:rsidR="00C31FB4" w:rsidRDefault="00C31FB4" w:rsidP="00574F8C">
                  <w:pPr>
                    <w:widowControl/>
                    <w:tabs>
                      <w:tab w:val="left" w:pos="3000"/>
                    </w:tabs>
                    <w:spacing w:after="160" w:line="259" w:lineRule="auto"/>
                    <w:jc w:val="center"/>
                    <w:rPr>
                      <w:rFonts w:ascii="Times New Roman" w:eastAsia="Calibri" w:hAnsi="Times New Roman" w:cs="Times New Roman"/>
                      <w:color w:val="auto"/>
                      <w:lang w:eastAsia="en-US"/>
                    </w:rPr>
                  </w:pPr>
                </w:p>
                <w:p w:rsidR="00574F8C" w:rsidRDefault="00574F8C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386A49" w:rsidRDefault="00386A49" w:rsidP="00574F8C">
      <w:pPr>
        <w:widowControl/>
        <w:tabs>
          <w:tab w:val="left" w:pos="3000"/>
        </w:tabs>
        <w:spacing w:after="160" w:line="259" w:lineRule="auto"/>
        <w:rPr>
          <w:rFonts w:ascii="Times New Roman" w:eastAsia="Calibri" w:hAnsi="Times New Roman" w:cs="Times New Roman"/>
          <w:i/>
          <w:color w:val="auto"/>
          <w:u w:val="single"/>
          <w:lang w:eastAsia="en-US"/>
        </w:rPr>
      </w:pPr>
      <w:r>
        <w:rPr>
          <w:rFonts w:ascii="Times New Roman" w:eastAsia="Calibri" w:hAnsi="Times New Roman" w:cs="Times New Roman"/>
          <w:i/>
          <w:noProof/>
          <w:color w:val="auto"/>
          <w:u w:val="single"/>
        </w:rPr>
        <w:lastRenderedPageBreak/>
        <w:drawing>
          <wp:inline distT="0" distB="0" distL="0" distR="0">
            <wp:extent cx="6122035" cy="8425301"/>
            <wp:effectExtent l="19050" t="0" r="0" b="0"/>
            <wp:docPr id="2" name="Рисунок 2" descr="C:\Documents and Settings\user\Local Settings\Temp\Rar$DI01.375\сканирование00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\Rar$DI01.375\сканирование0015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8425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A49" w:rsidRDefault="00386A49" w:rsidP="00574F8C">
      <w:pPr>
        <w:widowControl/>
        <w:tabs>
          <w:tab w:val="left" w:pos="3000"/>
        </w:tabs>
        <w:spacing w:after="160" w:line="259" w:lineRule="auto"/>
        <w:rPr>
          <w:rFonts w:ascii="Times New Roman" w:eastAsia="Calibri" w:hAnsi="Times New Roman" w:cs="Times New Roman"/>
          <w:i/>
          <w:color w:val="auto"/>
          <w:u w:val="single"/>
          <w:lang w:eastAsia="en-US"/>
        </w:rPr>
      </w:pPr>
    </w:p>
    <w:p w:rsidR="00386A49" w:rsidRDefault="00386A49" w:rsidP="00574F8C">
      <w:pPr>
        <w:widowControl/>
        <w:tabs>
          <w:tab w:val="left" w:pos="3000"/>
        </w:tabs>
        <w:spacing w:after="160" w:line="259" w:lineRule="auto"/>
        <w:rPr>
          <w:rFonts w:ascii="Times New Roman" w:eastAsia="Calibri" w:hAnsi="Times New Roman" w:cs="Times New Roman"/>
          <w:i/>
          <w:color w:val="auto"/>
          <w:u w:val="single"/>
          <w:lang w:eastAsia="en-US"/>
        </w:rPr>
      </w:pPr>
    </w:p>
    <w:p w:rsidR="00386A49" w:rsidRDefault="00386A49" w:rsidP="00574F8C">
      <w:pPr>
        <w:widowControl/>
        <w:tabs>
          <w:tab w:val="left" w:pos="3000"/>
        </w:tabs>
        <w:spacing w:after="160" w:line="259" w:lineRule="auto"/>
        <w:rPr>
          <w:rFonts w:ascii="Times New Roman" w:eastAsia="Calibri" w:hAnsi="Times New Roman" w:cs="Times New Roman"/>
          <w:i/>
          <w:color w:val="auto"/>
          <w:u w:val="single"/>
          <w:lang w:eastAsia="en-US"/>
        </w:rPr>
      </w:pPr>
    </w:p>
    <w:p w:rsidR="00386A49" w:rsidRDefault="00386A49" w:rsidP="00574F8C">
      <w:pPr>
        <w:widowControl/>
        <w:tabs>
          <w:tab w:val="left" w:pos="3000"/>
        </w:tabs>
        <w:spacing w:after="160" w:line="259" w:lineRule="auto"/>
        <w:rPr>
          <w:rFonts w:ascii="Times New Roman" w:eastAsia="Calibri" w:hAnsi="Times New Roman" w:cs="Times New Roman"/>
          <w:i/>
          <w:color w:val="auto"/>
          <w:u w:val="single"/>
          <w:lang w:eastAsia="en-US"/>
        </w:rPr>
      </w:pPr>
    </w:p>
    <w:p w:rsidR="00446022" w:rsidRPr="007F6CFA" w:rsidRDefault="00446022" w:rsidP="007F6CFA">
      <w:pPr>
        <w:widowControl/>
        <w:tabs>
          <w:tab w:val="left" w:pos="3000"/>
        </w:tabs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02215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46022" w:rsidRPr="0001094D" w:rsidRDefault="00446022" w:rsidP="00982938">
      <w:pPr>
        <w:shd w:val="clear" w:color="auto" w:fill="FFFFFF"/>
        <w:spacing w:before="259" w:line="245" w:lineRule="exact"/>
        <w:ind w:left="22" w:firstLine="68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Рабочая программа составлена на основе авторской программы общего образования по ОБЖ (</w:t>
      </w:r>
      <w:proofErr w:type="spellStart"/>
      <w:r w:rsidRPr="0001094D">
        <w:rPr>
          <w:rFonts w:ascii="Times New Roman" w:hAnsi="Times New Roman" w:cs="Times New Roman"/>
        </w:rPr>
        <w:t>авт.-</w:t>
      </w:r>
      <w:proofErr w:type="gramStart"/>
      <w:r w:rsidRPr="0001094D">
        <w:rPr>
          <w:rFonts w:ascii="Times New Roman" w:hAnsi="Times New Roman" w:cs="Times New Roman"/>
        </w:rPr>
        <w:t>сост</w:t>
      </w:r>
      <w:proofErr w:type="spellEnd"/>
      <w:proofErr w:type="gramEnd"/>
      <w:r w:rsidRPr="0001094D">
        <w:rPr>
          <w:rFonts w:ascii="Times New Roman" w:hAnsi="Times New Roman" w:cs="Times New Roman"/>
        </w:rPr>
        <w:t xml:space="preserve">) А.Т. Смирнов, Б.О. Хренников </w:t>
      </w:r>
      <w:r w:rsidR="001B1674" w:rsidRPr="0001094D">
        <w:rPr>
          <w:rFonts w:ascii="Times New Roman" w:hAnsi="Times New Roman" w:cs="Times New Roman"/>
        </w:rPr>
        <w:t>соответствует Федеральному</w:t>
      </w:r>
      <w:r w:rsidRPr="0001094D">
        <w:rPr>
          <w:rFonts w:ascii="Times New Roman" w:hAnsi="Times New Roman" w:cs="Times New Roman"/>
        </w:rPr>
        <w:t xml:space="preserve"> образовательному стандарту среднего общего образования по </w:t>
      </w:r>
      <w:r w:rsidR="001B1674" w:rsidRPr="0001094D">
        <w:rPr>
          <w:rFonts w:ascii="Times New Roman" w:hAnsi="Times New Roman" w:cs="Times New Roman"/>
        </w:rPr>
        <w:t>ОБЖ и Примерной</w:t>
      </w:r>
      <w:r w:rsidRPr="0001094D">
        <w:rPr>
          <w:rFonts w:ascii="Times New Roman" w:hAnsi="Times New Roman" w:cs="Times New Roman"/>
        </w:rPr>
        <w:t xml:space="preserve"> государственной программе по ОБЖ.</w:t>
      </w:r>
    </w:p>
    <w:p w:rsidR="00446022" w:rsidRPr="0001094D" w:rsidRDefault="00865E46" w:rsidP="00B20F30">
      <w:pPr>
        <w:shd w:val="clear" w:color="auto" w:fill="FFFFFF"/>
        <w:spacing w:before="194" w:line="288" w:lineRule="exact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Программа рассчитана на 35</w:t>
      </w:r>
      <w:r w:rsidR="00446022" w:rsidRPr="0001094D">
        <w:rPr>
          <w:rFonts w:ascii="Times New Roman" w:hAnsi="Times New Roman" w:cs="Times New Roman"/>
        </w:rPr>
        <w:t xml:space="preserve"> часов</w:t>
      </w:r>
      <w:r w:rsidRPr="0001094D">
        <w:rPr>
          <w:rFonts w:ascii="Times New Roman" w:hAnsi="Times New Roman" w:cs="Times New Roman"/>
        </w:rPr>
        <w:t xml:space="preserve"> (1 час в неделю</w:t>
      </w:r>
      <w:r w:rsidR="00446022" w:rsidRPr="0001094D">
        <w:rPr>
          <w:rFonts w:ascii="Times New Roman" w:hAnsi="Times New Roman" w:cs="Times New Roman"/>
        </w:rPr>
        <w:t>) согласно Учебному плану школы.</w:t>
      </w:r>
    </w:p>
    <w:p w:rsidR="00446022" w:rsidRPr="00D72D70" w:rsidRDefault="00022159" w:rsidP="00B20F30">
      <w:pPr>
        <w:shd w:val="clear" w:color="auto" w:fill="FFFFFF"/>
        <w:spacing w:before="158"/>
        <w:ind w:left="1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72D70">
        <w:rPr>
          <w:rFonts w:ascii="Times New Roman" w:hAnsi="Times New Roman" w:cs="Times New Roman"/>
          <w:b/>
          <w:i/>
          <w:sz w:val="28"/>
          <w:szCs w:val="28"/>
          <w:u w:val="single"/>
        </w:rPr>
        <w:t>У</w:t>
      </w:r>
      <w:r w:rsidR="00446022" w:rsidRPr="00D72D70">
        <w:rPr>
          <w:rFonts w:ascii="Times New Roman" w:hAnsi="Times New Roman" w:cs="Times New Roman"/>
          <w:b/>
          <w:i/>
          <w:sz w:val="28"/>
          <w:szCs w:val="28"/>
          <w:u w:val="single"/>
        </w:rPr>
        <w:t>чебно-методическое обеспечение курса:</w:t>
      </w:r>
    </w:p>
    <w:p w:rsidR="00446022" w:rsidRPr="0001094D" w:rsidRDefault="00446022" w:rsidP="00B20F30">
      <w:pPr>
        <w:shd w:val="clear" w:color="auto" w:fill="FFFFFF"/>
        <w:spacing w:before="216" w:line="259" w:lineRule="exact"/>
        <w:ind w:left="22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b/>
          <w:bCs/>
        </w:rPr>
        <w:t>Учебная программа</w:t>
      </w:r>
      <w:r w:rsidR="00022159">
        <w:rPr>
          <w:rFonts w:ascii="Times New Roman" w:hAnsi="Times New Roman" w:cs="Times New Roman"/>
        </w:rPr>
        <w:t xml:space="preserve">: </w:t>
      </w:r>
      <w:r w:rsidRPr="0001094D">
        <w:rPr>
          <w:rFonts w:ascii="Times New Roman" w:hAnsi="Times New Roman" w:cs="Times New Roman"/>
        </w:rPr>
        <w:t>Комплексная учебная программа для 5-11 классов общеобразовательных учреждений / (</w:t>
      </w:r>
      <w:proofErr w:type="spellStart"/>
      <w:r w:rsidRPr="0001094D">
        <w:rPr>
          <w:rFonts w:ascii="Times New Roman" w:hAnsi="Times New Roman" w:cs="Times New Roman"/>
        </w:rPr>
        <w:t>авт.-</w:t>
      </w:r>
      <w:proofErr w:type="gramStart"/>
      <w:r w:rsidRPr="0001094D">
        <w:rPr>
          <w:rFonts w:ascii="Times New Roman" w:hAnsi="Times New Roman" w:cs="Times New Roman"/>
        </w:rPr>
        <w:t>сост</w:t>
      </w:r>
      <w:proofErr w:type="spellEnd"/>
      <w:proofErr w:type="gramEnd"/>
      <w:r w:rsidRPr="0001094D">
        <w:rPr>
          <w:rFonts w:ascii="Times New Roman" w:hAnsi="Times New Roman" w:cs="Times New Roman"/>
        </w:rPr>
        <w:t>) А.Т. Смирнов, Б.О. Хренников, под редакцией А.Т. Смирнова- М.: «Просвещение», 20</w:t>
      </w:r>
      <w:r w:rsidR="00083E4E">
        <w:rPr>
          <w:rFonts w:ascii="Times New Roman" w:hAnsi="Times New Roman" w:cs="Times New Roman"/>
        </w:rPr>
        <w:t>09.</w:t>
      </w:r>
    </w:p>
    <w:p w:rsidR="00446022" w:rsidRDefault="00446022" w:rsidP="00B20F30">
      <w:pPr>
        <w:shd w:val="clear" w:color="auto" w:fill="FFFFFF"/>
        <w:spacing w:before="50" w:line="252" w:lineRule="exact"/>
        <w:ind w:left="7" w:right="274" w:firstLine="72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b/>
          <w:bCs/>
        </w:rPr>
        <w:t xml:space="preserve">Учебник </w:t>
      </w:r>
      <w:r w:rsidRPr="0001094D">
        <w:rPr>
          <w:rFonts w:ascii="Times New Roman" w:hAnsi="Times New Roman" w:cs="Times New Roman"/>
        </w:rPr>
        <w:t xml:space="preserve">А.Т. </w:t>
      </w:r>
      <w:r w:rsidR="00865E46" w:rsidRPr="0001094D">
        <w:rPr>
          <w:rFonts w:ascii="Times New Roman" w:hAnsi="Times New Roman" w:cs="Times New Roman"/>
        </w:rPr>
        <w:t>Смирнов, Б.О. Хренников ОБЖ 11 класса</w:t>
      </w:r>
      <w:r w:rsidRPr="0001094D">
        <w:rPr>
          <w:rFonts w:ascii="Times New Roman" w:hAnsi="Times New Roman" w:cs="Times New Roman"/>
        </w:rPr>
        <w:t>. М.</w:t>
      </w:r>
      <w:r w:rsidR="00525F30" w:rsidRPr="0001094D">
        <w:rPr>
          <w:rFonts w:ascii="Times New Roman" w:hAnsi="Times New Roman" w:cs="Times New Roman"/>
        </w:rPr>
        <w:t>: Просвещение, 201</w:t>
      </w:r>
      <w:r w:rsidR="00C86EB9">
        <w:rPr>
          <w:rFonts w:ascii="Times New Roman" w:hAnsi="Times New Roman" w:cs="Times New Roman"/>
        </w:rPr>
        <w:t>8</w:t>
      </w:r>
      <w:r w:rsidR="00083E4E">
        <w:rPr>
          <w:rFonts w:ascii="Times New Roman" w:hAnsi="Times New Roman" w:cs="Times New Roman"/>
        </w:rPr>
        <w:t>.</w:t>
      </w:r>
    </w:p>
    <w:p w:rsidR="000D4DC2" w:rsidRDefault="000D4DC2" w:rsidP="00FF369E">
      <w:pPr>
        <w:shd w:val="clear" w:color="auto" w:fill="FFFFFF"/>
        <w:spacing w:before="50"/>
        <w:ind w:left="7" w:right="274" w:firstLine="72"/>
        <w:jc w:val="both"/>
        <w:rPr>
          <w:rFonts w:ascii="Times New Roman" w:hAnsi="Times New Roman" w:cs="Times New Roman"/>
          <w:b/>
          <w:bCs/>
        </w:rPr>
      </w:pPr>
    </w:p>
    <w:p w:rsidR="00FF369E" w:rsidRPr="00FA750B" w:rsidRDefault="00FF369E" w:rsidP="00746B4C">
      <w:pPr>
        <w:shd w:val="clear" w:color="auto" w:fill="FFFFFF"/>
        <w:spacing w:before="50"/>
        <w:ind w:left="7" w:right="274" w:firstLine="72"/>
        <w:jc w:val="center"/>
        <w:rPr>
          <w:rFonts w:ascii="Times New Roman" w:hAnsi="Times New Roman" w:cs="Times New Roman"/>
        </w:rPr>
      </w:pPr>
      <w:r w:rsidRPr="00D72D70">
        <w:rPr>
          <w:rFonts w:ascii="Times New Roman" w:hAnsi="Times New Roman" w:cs="Times New Roman"/>
          <w:b/>
          <w:bCs/>
          <w:i/>
          <w:u w:val="single"/>
        </w:rPr>
        <w:t>Дополнительная литература</w:t>
      </w:r>
      <w:r>
        <w:rPr>
          <w:rFonts w:ascii="Times New Roman" w:hAnsi="Times New Roman" w:cs="Times New Roman"/>
          <w:b/>
          <w:bCs/>
        </w:rPr>
        <w:t>:</w:t>
      </w:r>
    </w:p>
    <w:p w:rsidR="00FF369E" w:rsidRPr="00FF369E" w:rsidRDefault="00FF369E" w:rsidP="00746B4C">
      <w:p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310"/>
        <w:jc w:val="both"/>
        <w:rPr>
          <w:rFonts w:ascii="Times New Roman" w:hAnsi="Times New Roman" w:cs="Times New Roman"/>
          <w:spacing w:val="-18"/>
        </w:rPr>
      </w:pPr>
      <w:r w:rsidRPr="00FF369E">
        <w:rPr>
          <w:rFonts w:ascii="Times New Roman" w:hAnsi="Times New Roman" w:cs="Times New Roman"/>
        </w:rPr>
        <w:t>.</w:t>
      </w:r>
    </w:p>
    <w:p w:rsidR="00FF369E" w:rsidRPr="00FF369E" w:rsidRDefault="00FF369E" w:rsidP="00FF369E">
      <w:pPr>
        <w:numPr>
          <w:ilvl w:val="0"/>
          <w:numId w:val="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2"/>
        <w:jc w:val="both"/>
        <w:rPr>
          <w:rFonts w:ascii="Times New Roman" w:hAnsi="Times New Roman" w:cs="Times New Roman"/>
          <w:spacing w:val="-10"/>
        </w:rPr>
      </w:pPr>
      <w:r w:rsidRPr="00FF369E">
        <w:rPr>
          <w:rFonts w:ascii="Times New Roman" w:hAnsi="Times New Roman" w:cs="Times New Roman"/>
        </w:rPr>
        <w:t>Государственные стандарты среднего (полного) общего образования.</w:t>
      </w:r>
    </w:p>
    <w:p w:rsidR="00FF369E" w:rsidRPr="00CC0BB1" w:rsidRDefault="00746B4C" w:rsidP="00FF369E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FF369E" w:rsidRPr="000D4DC2">
        <w:rPr>
          <w:rFonts w:ascii="Times New Roman" w:hAnsi="Times New Roman" w:cs="Times New Roman"/>
          <w:b/>
        </w:rPr>
        <w:t>.</w:t>
      </w:r>
      <w:r w:rsidR="000D4DC2">
        <w:rPr>
          <w:rFonts w:ascii="Times New Roman" w:hAnsi="Times New Roman" w:cs="Times New Roman"/>
        </w:rPr>
        <w:t>О</w:t>
      </w:r>
      <w:r w:rsidR="00FF369E" w:rsidRPr="00CC0BB1">
        <w:rPr>
          <w:rFonts w:ascii="Times New Roman" w:hAnsi="Times New Roman" w:cs="Times New Roman"/>
        </w:rPr>
        <w:t>бщевоинские уставы Вооруженных Сил Российской Федерации. — М.: Военное</w:t>
      </w:r>
    </w:p>
    <w:p w:rsidR="00FF369E" w:rsidRPr="00CC0BB1" w:rsidRDefault="00FF369E" w:rsidP="00FF369E">
      <w:pPr>
        <w:shd w:val="clear" w:color="auto" w:fill="FFFFFF"/>
        <w:spacing w:before="7"/>
        <w:ind w:left="22"/>
        <w:jc w:val="both"/>
        <w:rPr>
          <w:rFonts w:ascii="Times New Roman" w:hAnsi="Times New Roman" w:cs="Times New Roman"/>
        </w:rPr>
      </w:pPr>
      <w:r w:rsidRPr="00CC0BB1">
        <w:rPr>
          <w:rFonts w:ascii="Times New Roman" w:hAnsi="Times New Roman" w:cs="Times New Roman"/>
        </w:rPr>
        <w:t>издательство, 1994.</w:t>
      </w:r>
    </w:p>
    <w:p w:rsidR="00FF369E" w:rsidRPr="00CC0BB1" w:rsidRDefault="00746B4C" w:rsidP="00FF369E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0D4DC2" w:rsidRPr="000D4DC2">
        <w:rPr>
          <w:rFonts w:ascii="Times New Roman" w:hAnsi="Times New Roman" w:cs="Times New Roman"/>
          <w:b/>
        </w:rPr>
        <w:t>.</w:t>
      </w:r>
      <w:r w:rsidR="000D4DC2">
        <w:rPr>
          <w:rFonts w:ascii="Times New Roman" w:hAnsi="Times New Roman" w:cs="Times New Roman"/>
        </w:rPr>
        <w:t>О</w:t>
      </w:r>
      <w:r w:rsidR="00FF369E" w:rsidRPr="00CC0BB1">
        <w:rPr>
          <w:rFonts w:ascii="Times New Roman" w:hAnsi="Times New Roman" w:cs="Times New Roman"/>
        </w:rPr>
        <w:t xml:space="preserve">сновы медицинских знаний и здорового образа жизни: </w:t>
      </w:r>
      <w:r w:rsidR="005D79FA">
        <w:rPr>
          <w:rFonts w:ascii="Times New Roman" w:hAnsi="Times New Roman" w:cs="Times New Roman"/>
        </w:rPr>
        <w:t>Учеб</w:t>
      </w:r>
      <w:proofErr w:type="gramStart"/>
      <w:r w:rsidR="005D79FA">
        <w:rPr>
          <w:rFonts w:ascii="Times New Roman" w:hAnsi="Times New Roman" w:cs="Times New Roman"/>
        </w:rPr>
        <w:t>.</w:t>
      </w:r>
      <w:proofErr w:type="gramEnd"/>
      <w:r w:rsidR="005D79FA">
        <w:rPr>
          <w:rFonts w:ascii="Times New Roman" w:hAnsi="Times New Roman" w:cs="Times New Roman"/>
        </w:rPr>
        <w:t xml:space="preserve"> </w:t>
      </w:r>
      <w:proofErr w:type="gramStart"/>
      <w:r w:rsidR="005D79FA">
        <w:rPr>
          <w:rFonts w:ascii="Times New Roman" w:hAnsi="Times New Roman" w:cs="Times New Roman"/>
        </w:rPr>
        <w:t>д</w:t>
      </w:r>
      <w:proofErr w:type="gramEnd"/>
      <w:r w:rsidR="005D79FA" w:rsidRPr="00CC0BB1">
        <w:rPr>
          <w:rFonts w:ascii="Times New Roman" w:hAnsi="Times New Roman" w:cs="Times New Roman"/>
        </w:rPr>
        <w:t>ля</w:t>
      </w:r>
      <w:r w:rsidR="00FF369E" w:rsidRPr="00CC0BB1">
        <w:rPr>
          <w:rFonts w:ascii="Times New Roman" w:hAnsi="Times New Roman" w:cs="Times New Roman"/>
        </w:rPr>
        <w:t xml:space="preserve"> учащихся 10—11</w:t>
      </w:r>
    </w:p>
    <w:p w:rsidR="00FF369E" w:rsidRPr="00CC0BB1" w:rsidRDefault="00FF369E" w:rsidP="00FF369E">
      <w:pPr>
        <w:shd w:val="clear" w:color="auto" w:fill="FFFFFF"/>
        <w:ind w:left="22"/>
        <w:jc w:val="both"/>
        <w:rPr>
          <w:rFonts w:ascii="Times New Roman" w:hAnsi="Times New Roman" w:cs="Times New Roman"/>
        </w:rPr>
      </w:pPr>
      <w:proofErr w:type="spellStart"/>
      <w:r w:rsidRPr="00CC0BB1">
        <w:rPr>
          <w:rFonts w:ascii="Times New Roman" w:hAnsi="Times New Roman" w:cs="Times New Roman"/>
        </w:rPr>
        <w:t>кл</w:t>
      </w:r>
      <w:proofErr w:type="spellEnd"/>
      <w:r w:rsidRPr="00CC0BB1">
        <w:rPr>
          <w:rFonts w:ascii="Times New Roman" w:hAnsi="Times New Roman" w:cs="Times New Roman"/>
        </w:rPr>
        <w:t xml:space="preserve">. </w:t>
      </w:r>
      <w:proofErr w:type="spellStart"/>
      <w:r w:rsidRPr="00CC0BB1">
        <w:rPr>
          <w:rFonts w:ascii="Times New Roman" w:hAnsi="Times New Roman" w:cs="Times New Roman"/>
        </w:rPr>
        <w:t>общеобразоват</w:t>
      </w:r>
      <w:proofErr w:type="spellEnd"/>
      <w:r w:rsidRPr="00CC0BB1">
        <w:rPr>
          <w:rFonts w:ascii="Times New Roman" w:hAnsi="Times New Roman" w:cs="Times New Roman"/>
        </w:rPr>
        <w:t>. учреждений /А. Т. Смирнов, Б. И. Мишин, П. В. Ижевский. Под общ.</w:t>
      </w:r>
    </w:p>
    <w:p w:rsidR="00FF369E" w:rsidRPr="00CC0BB1" w:rsidRDefault="00FF369E" w:rsidP="00FF369E">
      <w:pPr>
        <w:shd w:val="clear" w:color="auto" w:fill="FFFFFF"/>
        <w:spacing w:before="7"/>
        <w:ind w:left="22"/>
        <w:jc w:val="both"/>
        <w:rPr>
          <w:rFonts w:ascii="Times New Roman" w:hAnsi="Times New Roman" w:cs="Times New Roman"/>
        </w:rPr>
      </w:pPr>
      <w:r w:rsidRPr="00CC0BB1">
        <w:rPr>
          <w:rFonts w:ascii="Times New Roman" w:hAnsi="Times New Roman" w:cs="Times New Roman"/>
        </w:rPr>
        <w:t>ред. А. Т. Смирнова. — 6-с изд. — М.: Просвещение, 2007.</w:t>
      </w:r>
    </w:p>
    <w:p w:rsidR="00FF369E" w:rsidRPr="00CC0BB1" w:rsidRDefault="00746B4C" w:rsidP="00746B4C">
      <w:pPr>
        <w:shd w:val="clear" w:color="auto" w:fill="FFFFFF"/>
        <w:tabs>
          <w:tab w:val="left" w:pos="2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 w:rsidR="00FF369E" w:rsidRPr="00CC0BB1">
        <w:rPr>
          <w:rFonts w:ascii="Times New Roman" w:hAnsi="Times New Roman" w:cs="Times New Roman"/>
        </w:rPr>
        <w:t xml:space="preserve">Федеральные законы «О статусе военнослужащих», «О воинской обязанности и военной службе», «Об альтернативной гражданской службе», «О внесении изменений в Федеральный закон «О воинской обязанности и военной службе» и статью 14 Закона РФ «Об образовании», «О противодействии терроризму» // Собрание законодательства Российской Федерации: Официальное издание. — М, 1998; 2003-2006. </w:t>
      </w:r>
    </w:p>
    <w:p w:rsidR="00FF369E" w:rsidRPr="00CC0BB1" w:rsidRDefault="00746B4C" w:rsidP="00FF369E">
      <w:pPr>
        <w:shd w:val="clear" w:color="auto" w:fill="FFFFFF"/>
        <w:ind w:lef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FF369E" w:rsidRPr="000D4DC2">
        <w:rPr>
          <w:rFonts w:ascii="Times New Roman" w:hAnsi="Times New Roman" w:cs="Times New Roman"/>
          <w:b/>
        </w:rPr>
        <w:t>.</w:t>
      </w:r>
      <w:r w:rsidR="00FF369E" w:rsidRPr="00CC0BB1">
        <w:rPr>
          <w:rFonts w:ascii="Times New Roman" w:hAnsi="Times New Roman" w:cs="Times New Roman"/>
        </w:rPr>
        <w:t xml:space="preserve">Формирование здорового образа жизни подростков на уроках ОБЖ: Метод, пособие/А. Т. Смирнов, Б. И. Мишин. — М.: </w:t>
      </w:r>
      <w:proofErr w:type="spellStart"/>
      <w:r w:rsidR="00FF369E" w:rsidRPr="00CC0BB1">
        <w:rPr>
          <w:rFonts w:ascii="Times New Roman" w:hAnsi="Times New Roman" w:cs="Times New Roman"/>
        </w:rPr>
        <w:t>Вентана-Граф</w:t>
      </w:r>
      <w:proofErr w:type="spellEnd"/>
      <w:r w:rsidR="00FF369E" w:rsidRPr="00CC0BB1">
        <w:rPr>
          <w:rFonts w:ascii="Times New Roman" w:hAnsi="Times New Roman" w:cs="Times New Roman"/>
        </w:rPr>
        <w:t>, 2002.</w:t>
      </w:r>
    </w:p>
    <w:p w:rsidR="00446022" w:rsidRPr="00022159" w:rsidRDefault="00446022" w:rsidP="00982938">
      <w:pPr>
        <w:shd w:val="clear" w:color="auto" w:fill="FFFFFF"/>
        <w:spacing w:before="360"/>
        <w:ind w:left="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D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Требования к уровню </w:t>
      </w:r>
      <w:r w:rsidR="001B1674" w:rsidRPr="00D72D70">
        <w:rPr>
          <w:rFonts w:ascii="Times New Roman" w:hAnsi="Times New Roman" w:cs="Times New Roman"/>
          <w:b/>
          <w:i/>
          <w:sz w:val="28"/>
          <w:szCs w:val="28"/>
          <w:u w:val="single"/>
        </w:rPr>
        <w:t>подготовки выпускников</w:t>
      </w:r>
      <w:r w:rsidRPr="00022159">
        <w:rPr>
          <w:rFonts w:ascii="Times New Roman" w:hAnsi="Times New Roman" w:cs="Times New Roman"/>
          <w:b/>
          <w:sz w:val="28"/>
          <w:szCs w:val="28"/>
        </w:rPr>
        <w:t>:</w:t>
      </w:r>
    </w:p>
    <w:p w:rsidR="00446022" w:rsidRPr="0001094D" w:rsidRDefault="00446022" w:rsidP="00B20F30">
      <w:pPr>
        <w:shd w:val="clear" w:color="auto" w:fill="FFFFFF"/>
        <w:spacing w:before="238"/>
        <w:ind w:lef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В результате изучения основ безопасности жизнедеятельности выпускник школы должен</w:t>
      </w:r>
    </w:p>
    <w:p w:rsidR="00446022" w:rsidRPr="00FF369E" w:rsidRDefault="00446022" w:rsidP="00B20F30">
      <w:pPr>
        <w:shd w:val="clear" w:color="auto" w:fill="FFFFFF"/>
        <w:spacing w:before="14"/>
        <w:ind w:left="7"/>
        <w:jc w:val="both"/>
        <w:rPr>
          <w:rFonts w:ascii="Times New Roman" w:hAnsi="Times New Roman" w:cs="Times New Roman"/>
          <w:b/>
        </w:rPr>
      </w:pPr>
      <w:r w:rsidRPr="00FF369E">
        <w:rPr>
          <w:rFonts w:ascii="Times New Roman" w:hAnsi="Times New Roman" w:cs="Times New Roman"/>
          <w:b/>
        </w:rPr>
        <w:t>знать:</w:t>
      </w:r>
    </w:p>
    <w:p w:rsidR="00446022" w:rsidRPr="0001094D" w:rsidRDefault="001B1674" w:rsidP="00B20F30">
      <w:pPr>
        <w:shd w:val="clear" w:color="auto" w:fill="FFFFFF"/>
        <w:spacing w:line="252" w:lineRule="exact"/>
        <w:ind w:lef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 xml:space="preserve">- </w:t>
      </w:r>
      <w:r w:rsidR="00446022" w:rsidRPr="0001094D">
        <w:rPr>
          <w:rFonts w:ascii="Times New Roman" w:hAnsi="Times New Roman" w:cs="Times New Roman"/>
        </w:rPr>
        <w:t>основные   правила   безопасного   поведения   в   повседневной   жизни   и   в   условиях</w:t>
      </w:r>
    </w:p>
    <w:p w:rsidR="00446022" w:rsidRPr="0001094D" w:rsidRDefault="00446022" w:rsidP="00B20F30">
      <w:pPr>
        <w:shd w:val="clear" w:color="auto" w:fill="FFFFFF"/>
        <w:spacing w:before="7" w:line="252" w:lineRule="exact"/>
        <w:ind w:left="14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 xml:space="preserve">чрезвычайной    </w:t>
      </w:r>
      <w:r w:rsidR="001B1674" w:rsidRPr="0001094D">
        <w:rPr>
          <w:rFonts w:ascii="Times New Roman" w:hAnsi="Times New Roman" w:cs="Times New Roman"/>
        </w:rPr>
        <w:t xml:space="preserve">ситуации, а также </w:t>
      </w:r>
      <w:proofErr w:type="spellStart"/>
      <w:r w:rsidRPr="0001094D">
        <w:rPr>
          <w:rFonts w:ascii="Times New Roman" w:hAnsi="Times New Roman" w:cs="Times New Roman"/>
        </w:rPr>
        <w:t>правилаличной</w:t>
      </w:r>
      <w:proofErr w:type="spellEnd"/>
      <w:r w:rsidR="001B1674" w:rsidRPr="0001094D">
        <w:rPr>
          <w:rFonts w:ascii="Times New Roman" w:hAnsi="Times New Roman" w:cs="Times New Roman"/>
        </w:rPr>
        <w:t xml:space="preserve"> безопасности при </w:t>
      </w:r>
      <w:r w:rsidRPr="0001094D">
        <w:rPr>
          <w:rFonts w:ascii="Times New Roman" w:hAnsi="Times New Roman" w:cs="Times New Roman"/>
        </w:rPr>
        <w:t>угрозе</w:t>
      </w:r>
    </w:p>
    <w:p w:rsidR="00446022" w:rsidRPr="0001094D" w:rsidRDefault="00446022" w:rsidP="00B20F30">
      <w:pPr>
        <w:shd w:val="clear" w:color="auto" w:fill="FFFFFF"/>
        <w:spacing w:line="252" w:lineRule="exact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террористического акта;</w:t>
      </w:r>
    </w:p>
    <w:p w:rsidR="00446022" w:rsidRPr="0001094D" w:rsidRDefault="001B1674" w:rsidP="00B20F30">
      <w:pPr>
        <w:shd w:val="clear" w:color="auto" w:fill="FFFFFF"/>
        <w:spacing w:line="252" w:lineRule="exact"/>
        <w:ind w:lef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 xml:space="preserve">- </w:t>
      </w:r>
      <w:r w:rsidR="00446022" w:rsidRPr="0001094D">
        <w:rPr>
          <w:rFonts w:ascii="Times New Roman" w:hAnsi="Times New Roman" w:cs="Times New Roman"/>
        </w:rPr>
        <w:t>организацию защиты населения в Российской Федерации от чрезвычайных ситуаций</w:t>
      </w:r>
    </w:p>
    <w:p w:rsidR="00446022" w:rsidRPr="0001094D" w:rsidRDefault="00446022" w:rsidP="00B20F30">
      <w:pPr>
        <w:shd w:val="clear" w:color="auto" w:fill="FFFFFF"/>
        <w:spacing w:line="252" w:lineRule="exact"/>
        <w:ind w:left="14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природного и техногенного характера и организационные основы борьбы с терроризмом;</w:t>
      </w:r>
    </w:p>
    <w:p w:rsidR="00446022" w:rsidRPr="0001094D" w:rsidRDefault="001B1674" w:rsidP="00B20F30">
      <w:pPr>
        <w:shd w:val="clear" w:color="auto" w:fill="FFFFFF"/>
        <w:spacing w:line="252" w:lineRule="exact"/>
        <w:ind w:lef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 xml:space="preserve">- </w:t>
      </w:r>
      <w:r w:rsidR="00446022" w:rsidRPr="0001094D">
        <w:rPr>
          <w:rFonts w:ascii="Times New Roman" w:hAnsi="Times New Roman" w:cs="Times New Roman"/>
        </w:rPr>
        <w:t>основные принципы здорового образа жизни;</w:t>
      </w:r>
    </w:p>
    <w:p w:rsidR="00446022" w:rsidRPr="0001094D" w:rsidRDefault="001B1674" w:rsidP="00B20F30">
      <w:pPr>
        <w:shd w:val="clear" w:color="auto" w:fill="FFFFFF"/>
        <w:spacing w:before="7" w:line="252" w:lineRule="exact"/>
        <w:ind w:lef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 xml:space="preserve">- </w:t>
      </w:r>
      <w:r w:rsidR="00446022" w:rsidRPr="0001094D">
        <w:rPr>
          <w:rFonts w:ascii="Times New Roman" w:hAnsi="Times New Roman" w:cs="Times New Roman"/>
        </w:rPr>
        <w:t>правила оказания первой медицинской помощи;</w:t>
      </w:r>
    </w:p>
    <w:p w:rsidR="00446022" w:rsidRPr="0001094D" w:rsidRDefault="001B1674" w:rsidP="00B20F30">
      <w:pPr>
        <w:shd w:val="clear" w:color="auto" w:fill="FFFFFF"/>
        <w:spacing w:line="252" w:lineRule="exact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 xml:space="preserve">- </w:t>
      </w:r>
      <w:r w:rsidR="00446022" w:rsidRPr="0001094D">
        <w:rPr>
          <w:rFonts w:ascii="Times New Roman" w:hAnsi="Times New Roman" w:cs="Times New Roman"/>
        </w:rPr>
        <w:t>основы обороны государства и военной службы;</w:t>
      </w:r>
    </w:p>
    <w:p w:rsidR="00446022" w:rsidRPr="0001094D" w:rsidRDefault="001B1674" w:rsidP="00B20F30">
      <w:pPr>
        <w:shd w:val="clear" w:color="auto" w:fill="FFFFFF"/>
        <w:spacing w:before="7" w:line="252" w:lineRule="exact"/>
        <w:ind w:lef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spacing w:val="-1"/>
        </w:rPr>
        <w:t xml:space="preserve">- </w:t>
      </w:r>
      <w:r w:rsidR="00446022" w:rsidRPr="0001094D">
        <w:rPr>
          <w:rFonts w:ascii="Times New Roman" w:hAnsi="Times New Roman" w:cs="Times New Roman"/>
          <w:spacing w:val="-1"/>
        </w:rPr>
        <w:t xml:space="preserve">боевые   традиции   Вооруженных   Сил   </w:t>
      </w:r>
      <w:r w:rsidRPr="0001094D">
        <w:rPr>
          <w:rFonts w:ascii="Times New Roman" w:hAnsi="Times New Roman" w:cs="Times New Roman"/>
          <w:spacing w:val="-1"/>
        </w:rPr>
        <w:t>России, государственные</w:t>
      </w:r>
      <w:r w:rsidR="00446022" w:rsidRPr="0001094D">
        <w:rPr>
          <w:rFonts w:ascii="Times New Roman" w:hAnsi="Times New Roman" w:cs="Times New Roman"/>
          <w:spacing w:val="-1"/>
        </w:rPr>
        <w:t xml:space="preserve">   и   военные   символы</w:t>
      </w:r>
    </w:p>
    <w:p w:rsidR="00446022" w:rsidRPr="0001094D" w:rsidRDefault="00446022" w:rsidP="00B20F30">
      <w:pPr>
        <w:shd w:val="clear" w:color="auto" w:fill="FFFFFF"/>
        <w:spacing w:line="252" w:lineRule="exact"/>
        <w:ind w:left="14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spacing w:val="-1"/>
        </w:rPr>
        <w:t>Российской Федерации.</w:t>
      </w:r>
    </w:p>
    <w:p w:rsidR="00446022" w:rsidRPr="0001094D" w:rsidRDefault="00446022" w:rsidP="00B20F30">
      <w:pPr>
        <w:shd w:val="clear" w:color="auto" w:fill="FFFFFF"/>
        <w:spacing w:line="252" w:lineRule="exact"/>
        <w:ind w:lef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 xml:space="preserve">Выпускники старших классов должны </w:t>
      </w:r>
      <w:r w:rsidRPr="00FF369E">
        <w:rPr>
          <w:rFonts w:ascii="Times New Roman" w:hAnsi="Times New Roman" w:cs="Times New Roman"/>
          <w:b/>
        </w:rPr>
        <w:t>уметь:</w:t>
      </w:r>
    </w:p>
    <w:p w:rsidR="00446022" w:rsidRPr="0001094D" w:rsidRDefault="001B1674" w:rsidP="00B20F30">
      <w:pPr>
        <w:shd w:val="clear" w:color="auto" w:fill="FFFFFF"/>
        <w:spacing w:line="252" w:lineRule="exact"/>
        <w:ind w:lef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spacing w:val="-2"/>
        </w:rPr>
        <w:t xml:space="preserve">- </w:t>
      </w:r>
      <w:r w:rsidR="00446022" w:rsidRPr="0001094D">
        <w:rPr>
          <w:rFonts w:ascii="Times New Roman" w:hAnsi="Times New Roman" w:cs="Times New Roman"/>
          <w:spacing w:val="-2"/>
        </w:rPr>
        <w:t xml:space="preserve">предвидеть   возникновение   наиболее   часто   встречающихся   опасных   ситуаций   </w:t>
      </w:r>
      <w:proofErr w:type="spellStart"/>
      <w:r w:rsidRPr="0001094D">
        <w:rPr>
          <w:rFonts w:ascii="Times New Roman" w:hAnsi="Times New Roman" w:cs="Times New Roman"/>
          <w:spacing w:val="-2"/>
        </w:rPr>
        <w:t>поих</w:t>
      </w:r>
      <w:proofErr w:type="spellEnd"/>
    </w:p>
    <w:p w:rsidR="00446022" w:rsidRPr="0001094D" w:rsidRDefault="00446022" w:rsidP="00B20F30">
      <w:pPr>
        <w:shd w:val="clear" w:color="auto" w:fill="FFFFFF"/>
        <w:spacing w:before="7" w:line="252" w:lineRule="exact"/>
        <w:ind w:lef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 xml:space="preserve">характерным   </w:t>
      </w:r>
      <w:r w:rsidR="001B1674" w:rsidRPr="0001094D">
        <w:rPr>
          <w:rFonts w:ascii="Times New Roman" w:hAnsi="Times New Roman" w:cs="Times New Roman"/>
        </w:rPr>
        <w:t>признакам, принимать</w:t>
      </w:r>
      <w:r w:rsidRPr="0001094D">
        <w:rPr>
          <w:rFonts w:ascii="Times New Roman" w:hAnsi="Times New Roman" w:cs="Times New Roman"/>
        </w:rPr>
        <w:t xml:space="preserve">   решение   и   </w:t>
      </w:r>
      <w:r w:rsidR="001B1674" w:rsidRPr="0001094D">
        <w:rPr>
          <w:rFonts w:ascii="Times New Roman" w:hAnsi="Times New Roman" w:cs="Times New Roman"/>
        </w:rPr>
        <w:t xml:space="preserve">действовать, </w:t>
      </w:r>
      <w:proofErr w:type="spellStart"/>
      <w:r w:rsidR="001B1674" w:rsidRPr="0001094D">
        <w:rPr>
          <w:rFonts w:ascii="Times New Roman" w:hAnsi="Times New Roman" w:cs="Times New Roman"/>
        </w:rPr>
        <w:t>обеспечивая</w:t>
      </w:r>
      <w:r w:rsidRPr="0001094D">
        <w:rPr>
          <w:rFonts w:ascii="Times New Roman" w:hAnsi="Times New Roman" w:cs="Times New Roman"/>
        </w:rPr>
        <w:t>личную</w:t>
      </w:r>
      <w:proofErr w:type="spellEnd"/>
    </w:p>
    <w:p w:rsidR="00446022" w:rsidRPr="0001094D" w:rsidRDefault="00446022" w:rsidP="00B20F30">
      <w:pPr>
        <w:shd w:val="clear" w:color="auto" w:fill="FFFFFF"/>
        <w:spacing w:before="7" w:line="252" w:lineRule="exact"/>
        <w:ind w:lef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spacing w:val="-2"/>
        </w:rPr>
        <w:lastRenderedPageBreak/>
        <w:t>безопасность;</w:t>
      </w:r>
    </w:p>
    <w:p w:rsidR="00446022" w:rsidRPr="0001094D" w:rsidRDefault="001B1674" w:rsidP="00B20F30">
      <w:pPr>
        <w:shd w:val="clear" w:color="auto" w:fill="FFFFFF"/>
        <w:spacing w:line="252" w:lineRule="exact"/>
        <w:ind w:lef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 xml:space="preserve">- </w:t>
      </w:r>
      <w:r w:rsidR="00446022" w:rsidRPr="0001094D">
        <w:rPr>
          <w:rFonts w:ascii="Times New Roman" w:hAnsi="Times New Roman" w:cs="Times New Roman"/>
        </w:rPr>
        <w:t>грамотно действовать при возникновении угрозы чрезвычайной ситуации и во время</w:t>
      </w:r>
    </w:p>
    <w:p w:rsidR="00446022" w:rsidRPr="0001094D" w:rsidRDefault="00446022" w:rsidP="00B20F30">
      <w:pPr>
        <w:shd w:val="clear" w:color="auto" w:fill="FFFFFF"/>
        <w:spacing w:line="252" w:lineRule="exact"/>
        <w:ind w:lef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чрезвычайной ситуации;</w:t>
      </w:r>
    </w:p>
    <w:p w:rsidR="00446022" w:rsidRPr="0001094D" w:rsidRDefault="001B1674" w:rsidP="00B20F30">
      <w:pPr>
        <w:shd w:val="clear" w:color="auto" w:fill="FFFFFF"/>
        <w:spacing w:before="7" w:line="252" w:lineRule="exact"/>
        <w:ind w:lef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spacing w:val="-2"/>
        </w:rPr>
        <w:t xml:space="preserve">- </w:t>
      </w:r>
      <w:r w:rsidR="00446022" w:rsidRPr="0001094D">
        <w:rPr>
          <w:rFonts w:ascii="Times New Roman" w:hAnsi="Times New Roman" w:cs="Times New Roman"/>
          <w:spacing w:val="-2"/>
        </w:rPr>
        <w:t>оказывать первую медицинскую помощь при неотложных состояниях;</w:t>
      </w:r>
    </w:p>
    <w:p w:rsidR="00446022" w:rsidRPr="0001094D" w:rsidRDefault="001B1674" w:rsidP="00B20F30">
      <w:pPr>
        <w:shd w:val="clear" w:color="auto" w:fill="FFFFFF"/>
        <w:spacing w:line="252" w:lineRule="exact"/>
        <w:ind w:lef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 xml:space="preserve">- </w:t>
      </w:r>
      <w:r w:rsidR="00446022" w:rsidRPr="0001094D">
        <w:rPr>
          <w:rFonts w:ascii="Times New Roman" w:hAnsi="Times New Roman" w:cs="Times New Roman"/>
        </w:rPr>
        <w:t>выполнять основные действия, связанные с будущим прохождением воинской службы</w:t>
      </w:r>
    </w:p>
    <w:p w:rsidR="00446022" w:rsidRPr="0001094D" w:rsidRDefault="00446022" w:rsidP="00B20F30">
      <w:pPr>
        <w:shd w:val="clear" w:color="auto" w:fill="FFFFFF"/>
        <w:spacing w:before="7" w:line="252" w:lineRule="exact"/>
        <w:ind w:left="7"/>
        <w:jc w:val="both"/>
        <w:rPr>
          <w:rFonts w:ascii="Times New Roman" w:hAnsi="Times New Roman" w:cs="Times New Roman"/>
        </w:rPr>
      </w:pPr>
      <w:proofErr w:type="gramStart"/>
      <w:r w:rsidRPr="0001094D">
        <w:rPr>
          <w:rFonts w:ascii="Times New Roman" w:hAnsi="Times New Roman" w:cs="Times New Roman"/>
        </w:rPr>
        <w:t xml:space="preserve">(строевые   </w:t>
      </w:r>
      <w:r w:rsidR="001B1674" w:rsidRPr="0001094D">
        <w:rPr>
          <w:rFonts w:ascii="Times New Roman" w:hAnsi="Times New Roman" w:cs="Times New Roman"/>
        </w:rPr>
        <w:t xml:space="preserve">приемы, </w:t>
      </w:r>
      <w:proofErr w:type="spellStart"/>
      <w:r w:rsidR="001B1674" w:rsidRPr="0001094D">
        <w:rPr>
          <w:rFonts w:ascii="Times New Roman" w:hAnsi="Times New Roman" w:cs="Times New Roman"/>
        </w:rPr>
        <w:t>воинскоеприветствие</w:t>
      </w:r>
      <w:proofErr w:type="spellEnd"/>
      <w:r w:rsidR="001B1674" w:rsidRPr="0001094D">
        <w:rPr>
          <w:rFonts w:ascii="Times New Roman" w:hAnsi="Times New Roman" w:cs="Times New Roman"/>
        </w:rPr>
        <w:t>, неполная</w:t>
      </w:r>
      <w:r w:rsidRPr="0001094D">
        <w:rPr>
          <w:rFonts w:ascii="Times New Roman" w:hAnsi="Times New Roman" w:cs="Times New Roman"/>
        </w:rPr>
        <w:t xml:space="preserve">   разборка   и   сборка   автомата</w:t>
      </w:r>
      <w:proofErr w:type="gramEnd"/>
    </w:p>
    <w:p w:rsidR="00446022" w:rsidRPr="0001094D" w:rsidRDefault="00446022" w:rsidP="00B20F30">
      <w:pPr>
        <w:shd w:val="clear" w:color="auto" w:fill="FFFFFF"/>
        <w:spacing w:line="252" w:lineRule="exact"/>
        <w:ind w:left="14"/>
        <w:jc w:val="both"/>
        <w:rPr>
          <w:rFonts w:ascii="Times New Roman" w:hAnsi="Times New Roman" w:cs="Times New Roman"/>
        </w:rPr>
      </w:pPr>
      <w:proofErr w:type="gramStart"/>
      <w:r w:rsidRPr="0001094D">
        <w:rPr>
          <w:rFonts w:ascii="Times New Roman" w:hAnsi="Times New Roman" w:cs="Times New Roman"/>
        </w:rPr>
        <w:t>Калашникова, стрельба из автомата и т.д.);</w:t>
      </w:r>
      <w:proofErr w:type="gramEnd"/>
    </w:p>
    <w:p w:rsidR="00446022" w:rsidRPr="0001094D" w:rsidRDefault="001B1674" w:rsidP="00B20F30">
      <w:pPr>
        <w:shd w:val="clear" w:color="auto" w:fill="FFFFFF"/>
        <w:spacing w:line="252" w:lineRule="exact"/>
        <w:ind w:lef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spacing w:val="-3"/>
        </w:rPr>
        <w:t xml:space="preserve">- </w:t>
      </w:r>
      <w:r w:rsidR="00446022" w:rsidRPr="0001094D">
        <w:rPr>
          <w:rFonts w:ascii="Times New Roman" w:hAnsi="Times New Roman" w:cs="Times New Roman"/>
          <w:spacing w:val="-3"/>
        </w:rPr>
        <w:t xml:space="preserve">пользоваться справочной литературой для целенаправленной подготовки к военной службе </w:t>
      </w:r>
      <w:proofErr w:type="gramStart"/>
      <w:r w:rsidR="00446022" w:rsidRPr="0001094D">
        <w:rPr>
          <w:rFonts w:ascii="Times New Roman" w:hAnsi="Times New Roman" w:cs="Times New Roman"/>
          <w:spacing w:val="-3"/>
        </w:rPr>
        <w:t>с</w:t>
      </w:r>
      <w:proofErr w:type="gramEnd"/>
    </w:p>
    <w:p w:rsidR="00446022" w:rsidRPr="0001094D" w:rsidRDefault="00446022" w:rsidP="00B20F30">
      <w:pPr>
        <w:shd w:val="clear" w:color="auto" w:fill="FFFFFF"/>
        <w:spacing w:line="252" w:lineRule="exact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spacing w:val="-1"/>
        </w:rPr>
        <w:t>учетом индивидуальных качеств.</w:t>
      </w:r>
    </w:p>
    <w:p w:rsidR="00446022" w:rsidRPr="00FF369E" w:rsidRDefault="00446022" w:rsidP="00B20F30">
      <w:pPr>
        <w:shd w:val="clear" w:color="auto" w:fill="FFFFFF"/>
        <w:spacing w:line="252" w:lineRule="exact"/>
        <w:ind w:left="7"/>
        <w:jc w:val="both"/>
        <w:rPr>
          <w:rFonts w:ascii="Times New Roman" w:hAnsi="Times New Roman" w:cs="Times New Roman"/>
          <w:b/>
        </w:rPr>
      </w:pPr>
      <w:r w:rsidRPr="00FF369E">
        <w:rPr>
          <w:rFonts w:ascii="Times New Roman" w:hAnsi="Times New Roman" w:cs="Times New Roman"/>
          <w:b/>
        </w:rPr>
        <w:t>Приобретенные знания и умения в практической деятельности и повседневной жизни</w:t>
      </w:r>
    </w:p>
    <w:p w:rsidR="00446022" w:rsidRPr="0001094D" w:rsidRDefault="00446022" w:rsidP="00B20F30">
      <w:pPr>
        <w:shd w:val="clear" w:color="auto" w:fill="FFFFFF"/>
        <w:spacing w:line="252" w:lineRule="exact"/>
        <w:ind w:lef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 xml:space="preserve">будут </w:t>
      </w:r>
      <w:r w:rsidR="001B1674" w:rsidRPr="0001094D">
        <w:rPr>
          <w:rFonts w:ascii="Times New Roman" w:hAnsi="Times New Roman" w:cs="Times New Roman"/>
        </w:rPr>
        <w:t>способствовать обеспечению</w:t>
      </w:r>
      <w:r w:rsidRPr="0001094D">
        <w:rPr>
          <w:rFonts w:ascii="Times New Roman" w:hAnsi="Times New Roman" w:cs="Times New Roman"/>
        </w:rPr>
        <w:t xml:space="preserve"> личной </w:t>
      </w:r>
      <w:r w:rsidR="001B1674" w:rsidRPr="0001094D">
        <w:rPr>
          <w:rFonts w:ascii="Times New Roman" w:hAnsi="Times New Roman" w:cs="Times New Roman"/>
        </w:rPr>
        <w:t>безопасности в чрезвычайных</w:t>
      </w:r>
      <w:r w:rsidRPr="0001094D">
        <w:rPr>
          <w:rFonts w:ascii="Times New Roman" w:hAnsi="Times New Roman" w:cs="Times New Roman"/>
        </w:rPr>
        <w:t xml:space="preserve"> ситуациях</w:t>
      </w:r>
    </w:p>
    <w:p w:rsidR="00446022" w:rsidRPr="0001094D" w:rsidRDefault="001B1674" w:rsidP="00B20F30">
      <w:pPr>
        <w:shd w:val="clear" w:color="auto" w:fill="FFFFFF"/>
        <w:spacing w:line="252" w:lineRule="exact"/>
        <w:ind w:left="14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spacing w:val="-1"/>
        </w:rPr>
        <w:t>природного, техногенного</w:t>
      </w:r>
      <w:r w:rsidR="00446022" w:rsidRPr="0001094D">
        <w:rPr>
          <w:rFonts w:ascii="Times New Roman" w:hAnsi="Times New Roman" w:cs="Times New Roman"/>
          <w:spacing w:val="-1"/>
        </w:rPr>
        <w:t xml:space="preserve">    и    социального    </w:t>
      </w:r>
      <w:r w:rsidRPr="0001094D">
        <w:rPr>
          <w:rFonts w:ascii="Times New Roman" w:hAnsi="Times New Roman" w:cs="Times New Roman"/>
          <w:spacing w:val="-1"/>
        </w:rPr>
        <w:t>характера, в</w:t>
      </w:r>
      <w:r w:rsidR="00446022" w:rsidRPr="0001094D">
        <w:rPr>
          <w:rFonts w:ascii="Times New Roman" w:hAnsi="Times New Roman" w:cs="Times New Roman"/>
          <w:spacing w:val="-1"/>
        </w:rPr>
        <w:t xml:space="preserve">    том    числе    при    угрозе</w:t>
      </w:r>
    </w:p>
    <w:p w:rsidR="00446022" w:rsidRPr="0001094D" w:rsidRDefault="00446022" w:rsidP="00B20F30">
      <w:pPr>
        <w:shd w:val="clear" w:color="auto" w:fill="FFFFFF"/>
        <w:spacing w:line="252" w:lineRule="exact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spacing w:val="-2"/>
        </w:rPr>
        <w:t xml:space="preserve">террористического акта или при захвате в заложники; выработке убеждений и потребности </w:t>
      </w:r>
      <w:proofErr w:type="gramStart"/>
      <w:r w:rsidRPr="0001094D">
        <w:rPr>
          <w:rFonts w:ascii="Times New Roman" w:hAnsi="Times New Roman" w:cs="Times New Roman"/>
          <w:spacing w:val="-2"/>
        </w:rPr>
        <w:t>в</w:t>
      </w:r>
      <w:proofErr w:type="gramEnd"/>
    </w:p>
    <w:p w:rsidR="00446022" w:rsidRPr="0001094D" w:rsidRDefault="00446022" w:rsidP="00B20F30">
      <w:pPr>
        <w:shd w:val="clear" w:color="auto" w:fill="FFFFFF"/>
        <w:spacing w:line="252" w:lineRule="exact"/>
        <w:ind w:left="7"/>
        <w:jc w:val="both"/>
        <w:rPr>
          <w:rFonts w:ascii="Times New Roman" w:hAnsi="Times New Roman" w:cs="Times New Roman"/>
        </w:rPr>
      </w:pPr>
      <w:proofErr w:type="gramStart"/>
      <w:r w:rsidRPr="0001094D">
        <w:rPr>
          <w:rFonts w:ascii="Times New Roman" w:hAnsi="Times New Roman" w:cs="Times New Roman"/>
        </w:rPr>
        <w:t>соблюдении</w:t>
      </w:r>
      <w:proofErr w:type="gramEnd"/>
      <w:r w:rsidRPr="0001094D">
        <w:rPr>
          <w:rFonts w:ascii="Times New Roman" w:hAnsi="Times New Roman" w:cs="Times New Roman"/>
        </w:rPr>
        <w:t xml:space="preserve"> норм здорового образа жизни; владению навыками в области гражданской</w:t>
      </w:r>
    </w:p>
    <w:p w:rsidR="00446022" w:rsidRPr="0001094D" w:rsidRDefault="001B1674" w:rsidP="00B20F30">
      <w:pPr>
        <w:shd w:val="clear" w:color="auto" w:fill="FFFFFF"/>
        <w:spacing w:line="252" w:lineRule="exact"/>
        <w:ind w:lef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обороны; формированию</w:t>
      </w:r>
      <w:r w:rsidR="00446022" w:rsidRPr="0001094D">
        <w:rPr>
          <w:rFonts w:ascii="Times New Roman" w:hAnsi="Times New Roman" w:cs="Times New Roman"/>
        </w:rPr>
        <w:t xml:space="preserve">   психологической   </w:t>
      </w:r>
      <w:r w:rsidRPr="0001094D">
        <w:rPr>
          <w:rFonts w:ascii="Times New Roman" w:hAnsi="Times New Roman" w:cs="Times New Roman"/>
        </w:rPr>
        <w:t xml:space="preserve">и физической </w:t>
      </w:r>
      <w:proofErr w:type="spellStart"/>
      <w:r w:rsidRPr="0001094D">
        <w:rPr>
          <w:rFonts w:ascii="Times New Roman" w:hAnsi="Times New Roman" w:cs="Times New Roman"/>
        </w:rPr>
        <w:t>готовностик</w:t>
      </w:r>
      <w:proofErr w:type="spellEnd"/>
      <w:r w:rsidRPr="0001094D">
        <w:rPr>
          <w:rFonts w:ascii="Times New Roman" w:hAnsi="Times New Roman" w:cs="Times New Roman"/>
        </w:rPr>
        <w:t xml:space="preserve"> прохождению</w:t>
      </w:r>
    </w:p>
    <w:p w:rsidR="00D93444" w:rsidRDefault="00446022" w:rsidP="00D93444">
      <w:pPr>
        <w:shd w:val="clear" w:color="auto" w:fill="FFFFFF"/>
        <w:spacing w:line="252" w:lineRule="exact"/>
        <w:ind w:left="14"/>
        <w:jc w:val="both"/>
        <w:rPr>
          <w:rFonts w:ascii="Times New Roman" w:hAnsi="Times New Roman" w:cs="Times New Roman"/>
          <w:spacing w:val="-1"/>
        </w:rPr>
      </w:pPr>
      <w:r w:rsidRPr="0001094D">
        <w:rPr>
          <w:rFonts w:ascii="Times New Roman" w:hAnsi="Times New Roman" w:cs="Times New Roman"/>
          <w:spacing w:val="-1"/>
        </w:rPr>
        <w:t>военной службы по призы</w:t>
      </w:r>
      <w:r w:rsidR="00746B4C">
        <w:rPr>
          <w:rFonts w:ascii="Times New Roman" w:hAnsi="Times New Roman" w:cs="Times New Roman"/>
          <w:spacing w:val="-1"/>
        </w:rPr>
        <w:t>ву.</w:t>
      </w:r>
    </w:p>
    <w:p w:rsidR="00D93444" w:rsidRDefault="00D93444" w:rsidP="00D93444">
      <w:pPr>
        <w:shd w:val="clear" w:color="auto" w:fill="FFFFFF"/>
        <w:spacing w:line="252" w:lineRule="exact"/>
        <w:ind w:left="14"/>
        <w:jc w:val="both"/>
        <w:rPr>
          <w:rFonts w:ascii="Times New Roman" w:hAnsi="Times New Roman" w:cs="Times New Roman"/>
          <w:spacing w:val="-1"/>
        </w:rPr>
      </w:pPr>
    </w:p>
    <w:p w:rsidR="00446022" w:rsidRPr="00D72D70" w:rsidRDefault="00446022" w:rsidP="00D93444">
      <w:pPr>
        <w:shd w:val="clear" w:color="auto" w:fill="FFFFFF"/>
        <w:spacing w:line="252" w:lineRule="exact"/>
        <w:ind w:left="1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72D70">
        <w:rPr>
          <w:rFonts w:ascii="Times New Roman" w:hAnsi="Times New Roman" w:cs="Times New Roman"/>
          <w:b/>
          <w:i/>
          <w:spacing w:val="-12"/>
          <w:sz w:val="28"/>
          <w:szCs w:val="28"/>
          <w:u w:val="single"/>
        </w:rPr>
        <w:t>Содержание учебной программы</w:t>
      </w:r>
    </w:p>
    <w:p w:rsidR="00446022" w:rsidRPr="0001094D" w:rsidRDefault="00446022" w:rsidP="00B20F30">
      <w:pPr>
        <w:shd w:val="clear" w:color="auto" w:fill="FFFFFF"/>
        <w:spacing w:before="245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b/>
          <w:bCs/>
        </w:rPr>
        <w:t xml:space="preserve">Модуль </w:t>
      </w:r>
      <w:r w:rsidRPr="0001094D">
        <w:rPr>
          <w:rFonts w:ascii="Times New Roman" w:hAnsi="Times New Roman" w:cs="Times New Roman"/>
          <w:b/>
          <w:bCs/>
          <w:lang w:val="en-US"/>
        </w:rPr>
        <w:t>I</w:t>
      </w:r>
      <w:r w:rsidRPr="0001094D">
        <w:rPr>
          <w:rFonts w:ascii="Times New Roman" w:hAnsi="Times New Roman" w:cs="Times New Roman"/>
          <w:b/>
          <w:bCs/>
        </w:rPr>
        <w:t>. Основы безопасности личности, общества и государства</w:t>
      </w:r>
    </w:p>
    <w:p w:rsidR="00446022" w:rsidRPr="0001094D" w:rsidRDefault="00446022" w:rsidP="00B20F30">
      <w:pPr>
        <w:shd w:val="clear" w:color="auto" w:fill="FFFFFF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b/>
          <w:i/>
          <w:iCs/>
          <w:spacing w:val="-10"/>
          <w:u w:val="single"/>
        </w:rPr>
        <w:t xml:space="preserve">Раздел </w:t>
      </w:r>
      <w:r w:rsidRPr="0001094D">
        <w:rPr>
          <w:rFonts w:ascii="Times New Roman" w:hAnsi="Times New Roman" w:cs="Times New Roman"/>
          <w:b/>
          <w:i/>
          <w:iCs/>
          <w:spacing w:val="-10"/>
          <w:u w:val="single"/>
          <w:lang w:val="en-US"/>
        </w:rPr>
        <w:t>I</w:t>
      </w:r>
      <w:r w:rsidRPr="0001094D">
        <w:rPr>
          <w:rFonts w:ascii="Times New Roman" w:hAnsi="Times New Roman" w:cs="Times New Roman"/>
          <w:b/>
          <w:i/>
          <w:iCs/>
          <w:spacing w:val="-10"/>
          <w:u w:val="single"/>
        </w:rPr>
        <w:t>.</w:t>
      </w:r>
      <w:r w:rsidRPr="0001094D">
        <w:rPr>
          <w:rFonts w:ascii="Times New Roman" w:hAnsi="Times New Roman" w:cs="Times New Roman"/>
          <w:i/>
          <w:iCs/>
          <w:spacing w:val="-10"/>
        </w:rPr>
        <w:t xml:space="preserve"> Основы комплексной безопасности</w:t>
      </w:r>
    </w:p>
    <w:p w:rsidR="001B1674" w:rsidRPr="0001094D" w:rsidRDefault="00446022" w:rsidP="00B20F30">
      <w:pPr>
        <w:shd w:val="clear" w:color="auto" w:fill="FFFFFF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b/>
          <w:spacing w:val="-23"/>
        </w:rPr>
        <w:t>Тема 1.</w:t>
      </w:r>
      <w:r w:rsidR="001B1674" w:rsidRPr="0001094D">
        <w:rPr>
          <w:rFonts w:ascii="Times New Roman" w:hAnsi="Times New Roman" w:cs="Times New Roman"/>
          <w:spacing w:val="-23"/>
        </w:rPr>
        <w:t>Обеспечение   личной безопасности в повседневной жизни</w:t>
      </w:r>
    </w:p>
    <w:p w:rsidR="00446022" w:rsidRPr="0001094D" w:rsidRDefault="00446022" w:rsidP="00B20F30">
      <w:pPr>
        <w:shd w:val="clear" w:color="auto" w:fill="FFFFFF"/>
        <w:jc w:val="both"/>
        <w:rPr>
          <w:rFonts w:ascii="Times New Roman" w:hAnsi="Times New Roman" w:cs="Times New Roman"/>
        </w:rPr>
      </w:pPr>
      <w:proofErr w:type="spellStart"/>
      <w:r w:rsidRPr="0001094D">
        <w:rPr>
          <w:rFonts w:ascii="Times New Roman" w:hAnsi="Times New Roman" w:cs="Times New Roman"/>
          <w:i/>
          <w:iCs/>
        </w:rPr>
        <w:t>Автономное</w:t>
      </w:r>
      <w:r w:rsidRPr="0001094D">
        <w:rPr>
          <w:rFonts w:ascii="Times New Roman" w:hAnsi="Times New Roman" w:cs="Times New Roman"/>
          <w:i/>
          <w:iCs/>
          <w:spacing w:val="-3"/>
        </w:rPr>
        <w:t>пребываниечеловека</w:t>
      </w:r>
      <w:r w:rsidRPr="0001094D">
        <w:rPr>
          <w:rFonts w:ascii="Times New Roman" w:hAnsi="Times New Roman" w:cs="Times New Roman"/>
          <w:i/>
          <w:iCs/>
        </w:rPr>
        <w:t>вприродной</w:t>
      </w:r>
      <w:r w:rsidRPr="0001094D">
        <w:rPr>
          <w:rFonts w:ascii="Times New Roman" w:hAnsi="Times New Roman" w:cs="Times New Roman"/>
          <w:i/>
          <w:iCs/>
          <w:spacing w:val="-2"/>
        </w:rPr>
        <w:t>среде</w:t>
      </w:r>
      <w:proofErr w:type="spellEnd"/>
    </w:p>
    <w:p w:rsidR="00446022" w:rsidRPr="0001094D" w:rsidRDefault="00446022" w:rsidP="00B20F30">
      <w:pPr>
        <w:shd w:val="clear" w:color="auto" w:fill="FFFFFF"/>
        <w:tabs>
          <w:tab w:val="left" w:pos="2578"/>
          <w:tab w:val="left" w:pos="4824"/>
          <w:tab w:val="left" w:pos="6761"/>
          <w:tab w:val="left" w:pos="7970"/>
        </w:tabs>
        <w:ind w:right="14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spacing w:val="-1"/>
        </w:rPr>
        <w:t xml:space="preserve">Автономное пребывание человека в природе. Добровольная и вынужденная </w:t>
      </w:r>
      <w:r w:rsidR="001B1674" w:rsidRPr="0001094D">
        <w:rPr>
          <w:rFonts w:ascii="Times New Roman" w:hAnsi="Times New Roman" w:cs="Times New Roman"/>
          <w:spacing w:val="-1"/>
        </w:rPr>
        <w:t xml:space="preserve">автономия. Причины, </w:t>
      </w:r>
      <w:proofErr w:type="spellStart"/>
      <w:r w:rsidRPr="0001094D">
        <w:rPr>
          <w:rFonts w:ascii="Times New Roman" w:hAnsi="Times New Roman" w:cs="Times New Roman"/>
          <w:spacing w:val="-4"/>
        </w:rPr>
        <w:t>приводящие</w:t>
      </w:r>
      <w:r w:rsidRPr="0001094D">
        <w:rPr>
          <w:rFonts w:ascii="Times New Roman" w:hAnsi="Times New Roman" w:cs="Times New Roman"/>
          <w:spacing w:val="-5"/>
        </w:rPr>
        <w:t>человека</w:t>
      </w:r>
      <w:r w:rsidRPr="0001094D">
        <w:rPr>
          <w:rFonts w:ascii="Times New Roman" w:hAnsi="Times New Roman" w:cs="Times New Roman"/>
        </w:rPr>
        <w:t>к</w:t>
      </w:r>
      <w:r w:rsidRPr="0001094D">
        <w:rPr>
          <w:rFonts w:ascii="Times New Roman" w:hAnsi="Times New Roman" w:cs="Times New Roman"/>
          <w:spacing w:val="-5"/>
        </w:rPr>
        <w:t>автономному</w:t>
      </w:r>
      <w:r w:rsidRPr="0001094D">
        <w:rPr>
          <w:rFonts w:ascii="Times New Roman" w:hAnsi="Times New Roman" w:cs="Times New Roman"/>
        </w:rPr>
        <w:t>существованию</w:t>
      </w:r>
      <w:proofErr w:type="spellEnd"/>
      <w:r w:rsidRPr="0001094D">
        <w:rPr>
          <w:rFonts w:ascii="Times New Roman" w:hAnsi="Times New Roman" w:cs="Times New Roman"/>
        </w:rPr>
        <w:t xml:space="preserve"> в природе. Способы подготовки человек</w:t>
      </w:r>
      <w:r w:rsidR="001B1674" w:rsidRPr="0001094D">
        <w:rPr>
          <w:rFonts w:ascii="Times New Roman" w:hAnsi="Times New Roman" w:cs="Times New Roman"/>
        </w:rPr>
        <w:t xml:space="preserve">а к автономному существованию в </w:t>
      </w:r>
      <w:r w:rsidRPr="0001094D">
        <w:rPr>
          <w:rFonts w:ascii="Times New Roman" w:hAnsi="Times New Roman" w:cs="Times New Roman"/>
        </w:rPr>
        <w:t>природной среде.</w:t>
      </w:r>
    </w:p>
    <w:p w:rsidR="00446022" w:rsidRPr="0001094D" w:rsidRDefault="00446022" w:rsidP="00B20F30">
      <w:pPr>
        <w:shd w:val="clear" w:color="auto" w:fill="FFFFFF"/>
        <w:tabs>
          <w:tab w:val="left" w:pos="1238"/>
        </w:tabs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28"/>
        </w:rPr>
        <w:t>1.2.</w:t>
      </w:r>
      <w:r w:rsidRPr="0001094D">
        <w:rPr>
          <w:rFonts w:ascii="Times New Roman" w:hAnsi="Times New Roman" w:cs="Times New Roman"/>
          <w:i/>
          <w:iCs/>
        </w:rPr>
        <w:t>Практическая подготовка к авт</w:t>
      </w:r>
      <w:r w:rsidR="00B20F30">
        <w:rPr>
          <w:rFonts w:ascii="Times New Roman" w:hAnsi="Times New Roman" w:cs="Times New Roman"/>
          <w:i/>
          <w:iCs/>
        </w:rPr>
        <w:t xml:space="preserve">ономному пребыванию в природной </w:t>
      </w:r>
      <w:r w:rsidRPr="0001094D">
        <w:rPr>
          <w:rFonts w:ascii="Times New Roman" w:hAnsi="Times New Roman" w:cs="Times New Roman"/>
          <w:i/>
          <w:iCs/>
        </w:rPr>
        <w:t>среде</w:t>
      </w:r>
    </w:p>
    <w:p w:rsidR="00446022" w:rsidRPr="0001094D" w:rsidRDefault="00446022" w:rsidP="00B20F30">
      <w:pPr>
        <w:shd w:val="clear" w:color="auto" w:fill="FFFFFF"/>
        <w:ind w:righ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spacing w:val="-6"/>
        </w:rPr>
        <w:t xml:space="preserve">Ориентирование на местности. Способы определения сторон горизонта. Определение своего </w:t>
      </w:r>
      <w:r w:rsidRPr="0001094D">
        <w:rPr>
          <w:rFonts w:ascii="Times New Roman" w:hAnsi="Times New Roman" w:cs="Times New Roman"/>
          <w:spacing w:val="-5"/>
        </w:rPr>
        <w:t xml:space="preserve">местонахождения и направления движения на местности. Подготовка к выходу на природу. </w:t>
      </w:r>
      <w:r w:rsidRPr="0001094D">
        <w:rPr>
          <w:rFonts w:ascii="Times New Roman" w:hAnsi="Times New Roman" w:cs="Times New Roman"/>
          <w:spacing w:val="-1"/>
        </w:rPr>
        <w:t xml:space="preserve">Порядок движения по маршруту. Определение места для бивака и организация бивачных </w:t>
      </w:r>
      <w:r w:rsidRPr="0001094D">
        <w:rPr>
          <w:rFonts w:ascii="Times New Roman" w:hAnsi="Times New Roman" w:cs="Times New Roman"/>
          <w:spacing w:val="-2"/>
        </w:rPr>
        <w:t>работ. Разведение костра, приготовление пищи на костре, меры пожарной безопасности.</w:t>
      </w:r>
    </w:p>
    <w:p w:rsidR="00446022" w:rsidRPr="0001094D" w:rsidRDefault="00446022" w:rsidP="00B20F30">
      <w:pPr>
        <w:shd w:val="clear" w:color="auto" w:fill="FFFFFF"/>
        <w:tabs>
          <w:tab w:val="left" w:pos="1238"/>
        </w:tabs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23"/>
        </w:rPr>
        <w:t>1.3.</w:t>
      </w:r>
      <w:r w:rsidRPr="0001094D">
        <w:rPr>
          <w:rFonts w:ascii="Times New Roman" w:hAnsi="Times New Roman" w:cs="Times New Roman"/>
          <w:i/>
          <w:iCs/>
          <w:spacing w:val="-7"/>
        </w:rPr>
        <w:t>Обеспечение личной безопасности на дорогах</w:t>
      </w:r>
    </w:p>
    <w:p w:rsidR="00446022" w:rsidRPr="0001094D" w:rsidRDefault="00446022" w:rsidP="00B20F30">
      <w:pPr>
        <w:shd w:val="clear" w:color="auto" w:fill="FFFFFF"/>
        <w:ind w:right="22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 xml:space="preserve">Основные причины дорожно-транспортного травматизма. Роль «человеческого фактора» в </w:t>
      </w:r>
      <w:r w:rsidRPr="0001094D">
        <w:rPr>
          <w:rFonts w:ascii="Times New Roman" w:hAnsi="Times New Roman" w:cs="Times New Roman"/>
          <w:spacing w:val="-1"/>
        </w:rPr>
        <w:t xml:space="preserve">возникновении ДТП. Правила безопасного поведения на дорогах пешеходов и пассажиров. </w:t>
      </w:r>
      <w:r w:rsidRPr="0001094D">
        <w:rPr>
          <w:rFonts w:ascii="Times New Roman" w:hAnsi="Times New Roman" w:cs="Times New Roman"/>
        </w:rPr>
        <w:t>Общие обязанности водителя. Уровень культуры водителя и безопасность на дорогах.</w:t>
      </w:r>
    </w:p>
    <w:p w:rsidR="00446022" w:rsidRPr="0001094D" w:rsidRDefault="00446022" w:rsidP="00B20F30">
      <w:pPr>
        <w:shd w:val="clear" w:color="auto" w:fill="FFFFFF"/>
        <w:tabs>
          <w:tab w:val="left" w:pos="1238"/>
        </w:tabs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25"/>
        </w:rPr>
        <w:t>1.4.</w:t>
      </w:r>
      <w:r w:rsidRPr="0001094D">
        <w:rPr>
          <w:rFonts w:ascii="Times New Roman" w:hAnsi="Times New Roman" w:cs="Times New Roman"/>
          <w:i/>
          <w:iCs/>
          <w:spacing w:val="-8"/>
        </w:rPr>
        <w:t>Пожарная безопасность</w:t>
      </w:r>
    </w:p>
    <w:p w:rsidR="001B1674" w:rsidRPr="0001094D" w:rsidRDefault="00446022" w:rsidP="00B20F30">
      <w:pPr>
        <w:shd w:val="clear" w:color="auto" w:fill="FFFFFF"/>
        <w:ind w:right="22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Права и. обязанности граждан в области пожарной безопасности.</w:t>
      </w:r>
    </w:p>
    <w:p w:rsidR="00446022" w:rsidRPr="0001094D" w:rsidRDefault="006250E9" w:rsidP="00B20F30">
      <w:pPr>
        <w:shd w:val="clear" w:color="auto" w:fill="FFFFFF"/>
        <w:ind w:right="22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spacing w:val="-23"/>
        </w:rPr>
        <w:t>1</w:t>
      </w:r>
      <w:r w:rsidR="00446022" w:rsidRPr="0001094D">
        <w:rPr>
          <w:rFonts w:ascii="Times New Roman" w:hAnsi="Times New Roman" w:cs="Times New Roman"/>
          <w:spacing w:val="-23"/>
        </w:rPr>
        <w:t>.5.</w:t>
      </w:r>
      <w:r w:rsidR="00446022" w:rsidRPr="0001094D">
        <w:rPr>
          <w:rFonts w:ascii="Times New Roman" w:hAnsi="Times New Roman" w:cs="Times New Roman"/>
          <w:i/>
          <w:iCs/>
        </w:rPr>
        <w:t>Правила личной безопасности при пожаре</w:t>
      </w:r>
    </w:p>
    <w:p w:rsidR="00446022" w:rsidRPr="0001094D" w:rsidRDefault="00446022" w:rsidP="00B20F30">
      <w:pPr>
        <w:shd w:val="clear" w:color="auto" w:fill="FFFFFF"/>
        <w:ind w:right="22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spacing w:val="-1"/>
        </w:rPr>
        <w:t xml:space="preserve">Профилактика пожаров в повседневной жизни. Соблюдение мер пожарной безопасности в </w:t>
      </w:r>
      <w:r w:rsidRPr="0001094D">
        <w:rPr>
          <w:rFonts w:ascii="Times New Roman" w:hAnsi="Times New Roman" w:cs="Times New Roman"/>
        </w:rPr>
        <w:t>быту. Правила безопасного поведения при пожаре в жилом или общественном здании.</w:t>
      </w:r>
    </w:p>
    <w:p w:rsidR="00446022" w:rsidRPr="0001094D" w:rsidRDefault="00446022" w:rsidP="00B20F30">
      <w:pPr>
        <w:shd w:val="clear" w:color="auto" w:fill="FFFFFF"/>
        <w:tabs>
          <w:tab w:val="left" w:pos="1238"/>
        </w:tabs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24"/>
        </w:rPr>
        <w:t>1.6.</w:t>
      </w:r>
      <w:r w:rsidRPr="0001094D">
        <w:rPr>
          <w:rFonts w:ascii="Times New Roman" w:hAnsi="Times New Roman" w:cs="Times New Roman"/>
          <w:i/>
          <w:iCs/>
          <w:spacing w:val="-7"/>
        </w:rPr>
        <w:t>Обеспечение личной безопасности на водоемах</w:t>
      </w:r>
    </w:p>
    <w:p w:rsidR="00446022" w:rsidRPr="0001094D" w:rsidRDefault="00446022" w:rsidP="00B20F30">
      <w:pPr>
        <w:shd w:val="clear" w:color="auto" w:fill="FFFFFF"/>
        <w:spacing w:before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spacing w:val="-2"/>
        </w:rPr>
        <w:t xml:space="preserve">Особенности   состояния    водоемов    в    различное    время    года.    Соблюдение    </w:t>
      </w:r>
      <w:proofErr w:type="spellStart"/>
      <w:r w:rsidRPr="0001094D">
        <w:rPr>
          <w:rFonts w:ascii="Times New Roman" w:hAnsi="Times New Roman" w:cs="Times New Roman"/>
          <w:spacing w:val="-2"/>
        </w:rPr>
        <w:t>правил</w:t>
      </w:r>
      <w:r w:rsidRPr="0001094D">
        <w:rPr>
          <w:rFonts w:ascii="Times New Roman" w:hAnsi="Times New Roman" w:cs="Times New Roman"/>
        </w:rPr>
        <w:t>безопасности</w:t>
      </w:r>
      <w:proofErr w:type="spellEnd"/>
      <w:r w:rsidRPr="0001094D">
        <w:rPr>
          <w:rFonts w:ascii="Times New Roman" w:hAnsi="Times New Roman" w:cs="Times New Roman"/>
        </w:rPr>
        <w:t xml:space="preserve"> при купании в оборудованных и не оборудованных местах. </w:t>
      </w:r>
      <w:proofErr w:type="spellStart"/>
      <w:r w:rsidRPr="0001094D">
        <w:rPr>
          <w:rFonts w:ascii="Times New Roman" w:hAnsi="Times New Roman" w:cs="Times New Roman"/>
        </w:rPr>
        <w:t>Безопасный</w:t>
      </w:r>
      <w:r w:rsidRPr="0001094D">
        <w:rPr>
          <w:rFonts w:ascii="Times New Roman" w:hAnsi="Times New Roman" w:cs="Times New Roman"/>
          <w:spacing w:val="-1"/>
        </w:rPr>
        <w:t>отдых</w:t>
      </w:r>
      <w:proofErr w:type="spellEnd"/>
      <w:r w:rsidRPr="0001094D">
        <w:rPr>
          <w:rFonts w:ascii="Times New Roman" w:hAnsi="Times New Roman" w:cs="Times New Roman"/>
          <w:spacing w:val="-1"/>
        </w:rPr>
        <w:t xml:space="preserve"> у воды.</w:t>
      </w:r>
    </w:p>
    <w:p w:rsidR="00446022" w:rsidRPr="0001094D" w:rsidRDefault="006250E9" w:rsidP="00B20F30">
      <w:pPr>
        <w:shd w:val="clear" w:color="auto" w:fill="FFFFFF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spacing w:val="-7"/>
        </w:rPr>
        <w:t>1.</w:t>
      </w:r>
      <w:r w:rsidRPr="0001094D">
        <w:rPr>
          <w:rFonts w:ascii="Times New Roman" w:hAnsi="Times New Roman" w:cs="Times New Roman"/>
          <w:spacing w:val="-7"/>
        </w:rPr>
        <w:t xml:space="preserve">7. </w:t>
      </w:r>
      <w:r w:rsidR="00446022" w:rsidRPr="0001094D">
        <w:rPr>
          <w:rFonts w:ascii="Times New Roman" w:hAnsi="Times New Roman" w:cs="Times New Roman"/>
          <w:i/>
          <w:iCs/>
          <w:spacing w:val="-7"/>
        </w:rPr>
        <w:t>Безопасность в быту</w:t>
      </w:r>
    </w:p>
    <w:p w:rsidR="00446022" w:rsidRPr="0001094D" w:rsidRDefault="001B1674" w:rsidP="00B20F30">
      <w:pPr>
        <w:shd w:val="clear" w:color="auto" w:fill="FFFFFF"/>
        <w:spacing w:before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 xml:space="preserve">Опасности, возникающие при нарушении правил эксплуатации </w:t>
      </w:r>
      <w:r w:rsidR="006250E9" w:rsidRPr="0001094D">
        <w:rPr>
          <w:rFonts w:ascii="Times New Roman" w:hAnsi="Times New Roman" w:cs="Times New Roman"/>
        </w:rPr>
        <w:t>различных бытовых</w:t>
      </w:r>
    </w:p>
    <w:p w:rsidR="00446022" w:rsidRPr="0001094D" w:rsidRDefault="00446022" w:rsidP="00B20F30">
      <w:pPr>
        <w:shd w:val="clear" w:color="auto" w:fill="FFFFFF"/>
        <w:spacing w:before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приборов и систем жизнеобеспечения жилища. Безопасное обращение с электричеством,</w:t>
      </w:r>
    </w:p>
    <w:p w:rsidR="00446022" w:rsidRPr="0001094D" w:rsidRDefault="00446022" w:rsidP="00B20F30">
      <w:pPr>
        <w:shd w:val="clear" w:color="auto" w:fill="FFFFFF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 xml:space="preserve">бытовым   газом   и   средствами   бытовой   химии.   Меры </w:t>
      </w:r>
      <w:r w:rsidR="00B20F30">
        <w:rPr>
          <w:rFonts w:ascii="Times New Roman" w:hAnsi="Times New Roman" w:cs="Times New Roman"/>
        </w:rPr>
        <w:t xml:space="preserve">  безопасности   при   работе </w:t>
      </w:r>
      <w:proofErr w:type="spellStart"/>
      <w:r w:rsidRPr="0001094D">
        <w:rPr>
          <w:rFonts w:ascii="Times New Roman" w:hAnsi="Times New Roman" w:cs="Times New Roman"/>
        </w:rPr>
        <w:t>синструментами</w:t>
      </w:r>
      <w:proofErr w:type="spellEnd"/>
      <w:r w:rsidRPr="0001094D">
        <w:rPr>
          <w:rFonts w:ascii="Times New Roman" w:hAnsi="Times New Roman" w:cs="Times New Roman"/>
        </w:rPr>
        <w:t>. Безопасность и компьютер.</w:t>
      </w:r>
    </w:p>
    <w:p w:rsidR="00446022" w:rsidRPr="0001094D" w:rsidRDefault="00446022" w:rsidP="00B20F30">
      <w:pPr>
        <w:shd w:val="clear" w:color="auto" w:fill="FFFFFF"/>
        <w:tabs>
          <w:tab w:val="left" w:pos="1231"/>
        </w:tabs>
        <w:ind w:right="29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25"/>
        </w:rPr>
        <w:t>1.8.</w:t>
      </w:r>
      <w:r w:rsidRPr="0001094D">
        <w:rPr>
          <w:rFonts w:ascii="Times New Roman" w:hAnsi="Times New Roman" w:cs="Times New Roman"/>
          <w:i/>
          <w:iCs/>
        </w:rPr>
        <w:t xml:space="preserve">Обеспечение личной безопасности в </w:t>
      </w:r>
      <w:proofErr w:type="gramStart"/>
      <w:r w:rsidRPr="0001094D">
        <w:rPr>
          <w:rFonts w:ascii="Times New Roman" w:hAnsi="Times New Roman" w:cs="Times New Roman"/>
          <w:i/>
          <w:iCs/>
        </w:rPr>
        <w:t>криминогенных ситуациях</w:t>
      </w:r>
      <w:proofErr w:type="gramEnd"/>
      <w:r w:rsidR="006E54F2" w:rsidRPr="0001094D">
        <w:rPr>
          <w:rFonts w:ascii="Times New Roman" w:hAnsi="Times New Roman" w:cs="Times New Roman"/>
          <w:i/>
          <w:iCs/>
        </w:rPr>
        <w:t>.</w:t>
      </w:r>
      <w:r w:rsidRPr="0001094D">
        <w:rPr>
          <w:rFonts w:ascii="Times New Roman" w:hAnsi="Times New Roman" w:cs="Times New Roman"/>
          <w:i/>
          <w:iCs/>
        </w:rPr>
        <w:br/>
      </w:r>
      <w:r w:rsidR="006E54F2" w:rsidRPr="0001094D">
        <w:rPr>
          <w:rFonts w:ascii="Times New Roman" w:hAnsi="Times New Roman" w:cs="Times New Roman"/>
        </w:rPr>
        <w:t>Наиболее</w:t>
      </w:r>
      <w:r w:rsidRPr="0001094D">
        <w:rPr>
          <w:rFonts w:ascii="Times New Roman" w:hAnsi="Times New Roman" w:cs="Times New Roman"/>
        </w:rPr>
        <w:t xml:space="preserve"> вероятные ситуации криминогенного характера на улице,</w:t>
      </w:r>
    </w:p>
    <w:p w:rsidR="00446022" w:rsidRPr="0001094D" w:rsidRDefault="00446022" w:rsidP="00B20F30">
      <w:pPr>
        <w:shd w:val="clear" w:color="auto" w:fill="FFFFFF"/>
        <w:ind w:right="29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lastRenderedPageBreak/>
        <w:t>в транспорте, в общественном месте, в подъезде дома, в лифте. Правила безопасного поведения в местах с повышенной криминогенной опасностью.</w:t>
      </w:r>
    </w:p>
    <w:p w:rsidR="00446022" w:rsidRPr="0001094D" w:rsidRDefault="00446022" w:rsidP="00B20F30">
      <w:pPr>
        <w:shd w:val="clear" w:color="auto" w:fill="FFFFFF"/>
        <w:tabs>
          <w:tab w:val="left" w:pos="1231"/>
        </w:tabs>
        <w:ind w:right="36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23"/>
        </w:rPr>
        <w:t>1.9.</w:t>
      </w:r>
      <w:r w:rsidRPr="0001094D">
        <w:rPr>
          <w:rFonts w:ascii="Times New Roman" w:hAnsi="Times New Roman" w:cs="Times New Roman"/>
          <w:i/>
          <w:iCs/>
        </w:rPr>
        <w:t>Правила личной безопаснос</w:t>
      </w:r>
      <w:r w:rsidR="001B1674" w:rsidRPr="0001094D">
        <w:rPr>
          <w:rFonts w:ascii="Times New Roman" w:hAnsi="Times New Roman" w:cs="Times New Roman"/>
          <w:i/>
          <w:iCs/>
        </w:rPr>
        <w:t xml:space="preserve">ти при угрозе террористического </w:t>
      </w:r>
      <w:r w:rsidRPr="0001094D">
        <w:rPr>
          <w:rFonts w:ascii="Times New Roman" w:hAnsi="Times New Roman" w:cs="Times New Roman"/>
          <w:i/>
          <w:iCs/>
        </w:rPr>
        <w:t>акта</w:t>
      </w:r>
    </w:p>
    <w:p w:rsidR="00446022" w:rsidRPr="0001094D" w:rsidRDefault="00446022" w:rsidP="00B20F30">
      <w:pPr>
        <w:shd w:val="clear" w:color="auto" w:fill="FFFFFF"/>
        <w:spacing w:before="7"/>
        <w:ind w:right="36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Наиболее опасные террористические акты. Правила поведения при возможной опасности взрыва. Обеспечение личной безопасности в случае захвата в заложники. Обеспечение безопасности при перестрелке.</w:t>
      </w:r>
    </w:p>
    <w:p w:rsidR="00446022" w:rsidRPr="0001094D" w:rsidRDefault="00446022" w:rsidP="00B20F30">
      <w:pPr>
        <w:shd w:val="clear" w:color="auto" w:fill="FFFFFF"/>
        <w:tabs>
          <w:tab w:val="left" w:pos="1231"/>
          <w:tab w:val="left" w:pos="2686"/>
          <w:tab w:val="left" w:pos="4874"/>
          <w:tab w:val="left" w:pos="6847"/>
          <w:tab w:val="left" w:pos="7466"/>
        </w:tabs>
        <w:ind w:right="29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20"/>
        </w:rPr>
        <w:t>1.</w:t>
      </w:r>
      <w:r w:rsidR="005D79FA" w:rsidRPr="0001094D">
        <w:rPr>
          <w:rFonts w:ascii="Times New Roman" w:hAnsi="Times New Roman" w:cs="Times New Roman"/>
          <w:i/>
          <w:iCs/>
          <w:spacing w:val="-20"/>
        </w:rPr>
        <w:t>10.</w:t>
      </w:r>
      <w:r w:rsidR="005D79FA" w:rsidRPr="0001094D">
        <w:rPr>
          <w:rFonts w:ascii="Times New Roman" w:hAnsi="Times New Roman" w:cs="Times New Roman"/>
          <w:i/>
          <w:iCs/>
          <w:spacing w:val="-9"/>
        </w:rPr>
        <w:t xml:space="preserve"> </w:t>
      </w:r>
      <w:proofErr w:type="spellStart"/>
      <w:r w:rsidR="005D79FA" w:rsidRPr="0001094D">
        <w:rPr>
          <w:rFonts w:ascii="Times New Roman" w:hAnsi="Times New Roman" w:cs="Times New Roman"/>
          <w:i/>
          <w:iCs/>
          <w:spacing w:val="-9"/>
        </w:rPr>
        <w:t>Уголовная</w:t>
      </w:r>
      <w:r w:rsidRPr="0001094D">
        <w:rPr>
          <w:rFonts w:ascii="Times New Roman" w:hAnsi="Times New Roman" w:cs="Times New Roman"/>
          <w:i/>
          <w:iCs/>
          <w:spacing w:val="-8"/>
        </w:rPr>
        <w:t>ответственность</w:t>
      </w:r>
      <w:r w:rsidRPr="0001094D">
        <w:rPr>
          <w:rFonts w:ascii="Times New Roman" w:hAnsi="Times New Roman" w:cs="Times New Roman"/>
          <w:i/>
          <w:iCs/>
        </w:rPr>
        <w:t>за</w:t>
      </w:r>
      <w:proofErr w:type="spellEnd"/>
      <w:r w:rsidRPr="0001094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1094D">
        <w:rPr>
          <w:rFonts w:ascii="Times New Roman" w:hAnsi="Times New Roman" w:cs="Times New Roman"/>
          <w:i/>
          <w:iCs/>
        </w:rPr>
        <w:t>участиев</w:t>
      </w:r>
      <w:r w:rsidR="001B1674" w:rsidRPr="0001094D">
        <w:rPr>
          <w:rFonts w:ascii="Times New Roman" w:hAnsi="Times New Roman" w:cs="Times New Roman"/>
          <w:i/>
          <w:iCs/>
          <w:spacing w:val="-7"/>
        </w:rPr>
        <w:t>террористической</w:t>
      </w:r>
      <w:proofErr w:type="spellEnd"/>
      <w:r w:rsidR="001B1674" w:rsidRPr="0001094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01094D">
        <w:rPr>
          <w:rFonts w:ascii="Times New Roman" w:hAnsi="Times New Roman" w:cs="Times New Roman"/>
          <w:i/>
          <w:iCs/>
        </w:rPr>
        <w:t>деятельности</w:t>
      </w:r>
    </w:p>
    <w:p w:rsidR="006250E9" w:rsidRPr="0001094D" w:rsidRDefault="00446022" w:rsidP="00B20F30">
      <w:pPr>
        <w:shd w:val="clear" w:color="auto" w:fill="FFFFFF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 xml:space="preserve">Уголовная   ответственность   за   подготовку   и   совершение   террористического   акта (совершение взрыва, Поджога или иных действий, создающих опасность гибели людей). Уголовная ответственность за захват заложников; заведомо ложное сообщение об акте терроризма; организация незаконного вооруженного формирования или участие в нем. </w:t>
      </w:r>
    </w:p>
    <w:p w:rsidR="00446022" w:rsidRPr="0001094D" w:rsidRDefault="00446022" w:rsidP="00B20F30">
      <w:pPr>
        <w:shd w:val="clear" w:color="auto" w:fill="FFFFFF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b/>
        </w:rPr>
        <w:t>Тема 2.</w:t>
      </w:r>
      <w:r w:rsidRPr="0001094D">
        <w:rPr>
          <w:rFonts w:ascii="Times New Roman" w:hAnsi="Times New Roman" w:cs="Times New Roman"/>
        </w:rPr>
        <w:t xml:space="preserve"> Личная безопасность в условиях чрезвычайных ситуаций</w:t>
      </w:r>
    </w:p>
    <w:p w:rsidR="00446022" w:rsidRPr="0001094D" w:rsidRDefault="00446022" w:rsidP="00B20F30">
      <w:pPr>
        <w:shd w:val="clear" w:color="auto" w:fill="FFFFFF"/>
        <w:tabs>
          <w:tab w:val="left" w:pos="1238"/>
          <w:tab w:val="left" w:pos="3809"/>
          <w:tab w:val="left" w:pos="5933"/>
          <w:tab w:val="left" w:pos="8230"/>
        </w:tabs>
        <w:ind w:right="22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16"/>
        </w:rPr>
        <w:t>2.1.</w:t>
      </w:r>
      <w:r w:rsidRPr="0001094D">
        <w:rPr>
          <w:rFonts w:ascii="Times New Roman" w:hAnsi="Times New Roman" w:cs="Times New Roman"/>
          <w:i/>
          <w:iCs/>
          <w:spacing w:val="-11"/>
        </w:rPr>
        <w:t>Чрезвычайные</w:t>
      </w:r>
      <w:r w:rsidRPr="0001094D">
        <w:rPr>
          <w:rFonts w:ascii="Times New Roman" w:hAnsi="Times New Roman" w:cs="Times New Roman"/>
          <w:i/>
          <w:iCs/>
          <w:spacing w:val="-9"/>
        </w:rPr>
        <w:t>ситуации</w:t>
      </w:r>
      <w:r w:rsidRPr="0001094D">
        <w:rPr>
          <w:rFonts w:ascii="Times New Roman" w:hAnsi="Times New Roman" w:cs="Times New Roman"/>
          <w:i/>
          <w:iCs/>
          <w:spacing w:val="-8"/>
        </w:rPr>
        <w:t>природногохарактера</w:t>
      </w:r>
      <w:r w:rsidRPr="0001094D">
        <w:rPr>
          <w:rFonts w:ascii="Times New Roman" w:hAnsi="Times New Roman" w:cs="Times New Roman"/>
          <w:i/>
          <w:iCs/>
          <w:spacing w:val="-8"/>
        </w:rPr>
        <w:br/>
      </w:r>
      <w:r w:rsidRPr="0001094D">
        <w:rPr>
          <w:rFonts w:ascii="Times New Roman" w:hAnsi="Times New Roman" w:cs="Times New Roman"/>
        </w:rPr>
        <w:t>Чрезвычайные ситуации природного характера, причины их возникновения и возможные</w:t>
      </w:r>
      <w:r w:rsidRPr="0001094D">
        <w:rPr>
          <w:rFonts w:ascii="Times New Roman" w:hAnsi="Times New Roman" w:cs="Times New Roman"/>
        </w:rPr>
        <w:br/>
        <w:t>последствия.</w:t>
      </w:r>
    </w:p>
    <w:p w:rsidR="00B20F30" w:rsidRDefault="00446022" w:rsidP="0001094D">
      <w:pPr>
        <w:shd w:val="clear" w:color="auto" w:fill="FFFFFF"/>
        <w:ind w:righ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16"/>
        </w:rPr>
        <w:t>2.2.</w:t>
      </w:r>
      <w:r w:rsidRPr="0001094D">
        <w:rPr>
          <w:rFonts w:ascii="Times New Roman" w:hAnsi="Times New Roman" w:cs="Times New Roman"/>
          <w:i/>
          <w:iCs/>
        </w:rPr>
        <w:t>Рекомендации населению по об</w:t>
      </w:r>
      <w:r w:rsidR="00B20F30">
        <w:rPr>
          <w:rFonts w:ascii="Times New Roman" w:hAnsi="Times New Roman" w:cs="Times New Roman"/>
          <w:i/>
          <w:iCs/>
        </w:rPr>
        <w:t xml:space="preserve">еспечению личной безопасности в </w:t>
      </w:r>
      <w:r w:rsidRPr="0001094D">
        <w:rPr>
          <w:rFonts w:ascii="Times New Roman" w:hAnsi="Times New Roman" w:cs="Times New Roman"/>
          <w:i/>
          <w:iCs/>
        </w:rPr>
        <w:t>условиях чрезвычайн</w:t>
      </w:r>
      <w:r w:rsidR="006E54F2" w:rsidRPr="0001094D">
        <w:rPr>
          <w:rFonts w:ascii="Times New Roman" w:hAnsi="Times New Roman" w:cs="Times New Roman"/>
          <w:i/>
          <w:iCs/>
        </w:rPr>
        <w:t>ой ситуации природного характера</w:t>
      </w:r>
      <w:r w:rsidR="00732E9F" w:rsidRPr="0001094D">
        <w:rPr>
          <w:rFonts w:ascii="Times New Roman" w:hAnsi="Times New Roman" w:cs="Times New Roman"/>
          <w:i/>
          <w:iCs/>
        </w:rPr>
        <w:t>.</w:t>
      </w:r>
    </w:p>
    <w:p w:rsidR="00732E9F" w:rsidRPr="0001094D" w:rsidRDefault="00732E9F" w:rsidP="0001094D">
      <w:pPr>
        <w:shd w:val="clear" w:color="auto" w:fill="FFFFFF"/>
        <w:ind w:righ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Рекомендации населению по правилам безопасного поведения в условиях чрезвычайных ситуаций природного характера: геологического, метеорологического, гидрологического и биологического происхождения.</w:t>
      </w:r>
    </w:p>
    <w:p w:rsidR="0001094D" w:rsidRDefault="00732E9F" w:rsidP="00B20F30">
      <w:pPr>
        <w:shd w:val="clear" w:color="auto" w:fill="FFFFFF"/>
        <w:tabs>
          <w:tab w:val="left" w:pos="1238"/>
        </w:tabs>
        <w:ind w:right="43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16"/>
        </w:rPr>
        <w:t>2.3.</w:t>
      </w:r>
      <w:r w:rsidRPr="0001094D">
        <w:rPr>
          <w:rFonts w:ascii="Times New Roman" w:hAnsi="Times New Roman" w:cs="Times New Roman"/>
          <w:i/>
          <w:iCs/>
          <w:spacing w:val="-11"/>
        </w:rPr>
        <w:t>Чрезвычайные</w:t>
      </w:r>
      <w:r w:rsidRPr="0001094D">
        <w:rPr>
          <w:rFonts w:ascii="Times New Roman" w:hAnsi="Times New Roman" w:cs="Times New Roman"/>
          <w:i/>
          <w:iCs/>
          <w:spacing w:val="-9"/>
        </w:rPr>
        <w:t>ситуациитехногенного</w:t>
      </w:r>
      <w:r w:rsidRPr="0001094D">
        <w:rPr>
          <w:rFonts w:ascii="Times New Roman" w:hAnsi="Times New Roman" w:cs="Times New Roman"/>
          <w:i/>
          <w:iCs/>
          <w:spacing w:val="-8"/>
        </w:rPr>
        <w:t>характера</w:t>
      </w:r>
      <w:r w:rsidRPr="0001094D">
        <w:rPr>
          <w:rFonts w:ascii="Times New Roman" w:hAnsi="Times New Roman" w:cs="Times New Roman"/>
          <w:i/>
          <w:iCs/>
          <w:spacing w:val="-8"/>
        </w:rPr>
        <w:br/>
      </w:r>
      <w:r w:rsidRPr="0001094D">
        <w:rPr>
          <w:rFonts w:ascii="Times New Roman" w:hAnsi="Times New Roman" w:cs="Times New Roman"/>
        </w:rPr>
        <w:t>Чрезвычайные ситуации техногенного характера, причины их возникновения и возможные последствия</w:t>
      </w:r>
    </w:p>
    <w:p w:rsidR="00446022" w:rsidRPr="0001094D" w:rsidRDefault="00446022" w:rsidP="00B20F30">
      <w:pPr>
        <w:shd w:val="clear" w:color="auto" w:fill="FFFFFF"/>
        <w:tabs>
          <w:tab w:val="left" w:pos="1238"/>
        </w:tabs>
        <w:ind w:right="43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18"/>
        </w:rPr>
        <w:t>2.4.</w:t>
      </w:r>
      <w:r w:rsidRPr="0001094D">
        <w:rPr>
          <w:rFonts w:ascii="Times New Roman" w:hAnsi="Times New Roman" w:cs="Times New Roman"/>
          <w:i/>
          <w:iCs/>
        </w:rPr>
        <w:t>Рекомендации населению по об</w:t>
      </w:r>
      <w:r w:rsidR="006E54F2" w:rsidRPr="0001094D">
        <w:rPr>
          <w:rFonts w:ascii="Times New Roman" w:hAnsi="Times New Roman" w:cs="Times New Roman"/>
          <w:i/>
          <w:iCs/>
        </w:rPr>
        <w:t xml:space="preserve">еспечению личной безопасности в </w:t>
      </w:r>
      <w:r w:rsidRPr="0001094D">
        <w:rPr>
          <w:rFonts w:ascii="Times New Roman" w:hAnsi="Times New Roman" w:cs="Times New Roman"/>
          <w:i/>
          <w:iCs/>
        </w:rPr>
        <w:t>условиях чрезвычайной ситуации техногенного характера</w:t>
      </w:r>
    </w:p>
    <w:p w:rsidR="006E54F2" w:rsidRPr="0001094D" w:rsidRDefault="00446022" w:rsidP="00B20F30">
      <w:pPr>
        <w:shd w:val="clear" w:color="auto" w:fill="FFFFFF"/>
        <w:ind w:left="43" w:right="7"/>
        <w:jc w:val="both"/>
        <w:rPr>
          <w:rFonts w:ascii="Times New Roman" w:hAnsi="Times New Roman" w:cs="Times New Roman"/>
        </w:rPr>
      </w:pPr>
      <w:proofErr w:type="gramStart"/>
      <w:r w:rsidRPr="0001094D">
        <w:rPr>
          <w:rFonts w:ascii="Times New Roman" w:hAnsi="Times New Roman" w:cs="Times New Roman"/>
          <w:spacing w:val="-2"/>
        </w:rPr>
        <w:t xml:space="preserve">Рекомендации населению по безопасному поведению в случае возникновения аварии на </w:t>
      </w:r>
      <w:r w:rsidRPr="0001094D">
        <w:rPr>
          <w:rFonts w:ascii="Times New Roman" w:hAnsi="Times New Roman" w:cs="Times New Roman"/>
        </w:rPr>
        <w:t xml:space="preserve">радиационно-опасном, на химически опасном, на взрывопожароопасном, на гидротехническом объектах. </w:t>
      </w:r>
      <w:proofErr w:type="gramEnd"/>
    </w:p>
    <w:p w:rsidR="00446022" w:rsidRPr="0001094D" w:rsidRDefault="00446022" w:rsidP="00B20F30">
      <w:pPr>
        <w:shd w:val="clear" w:color="auto" w:fill="FFFFFF"/>
        <w:ind w:left="43" w:righ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b/>
        </w:rPr>
        <w:t>Тема 3.</w:t>
      </w:r>
      <w:r w:rsidRPr="0001094D">
        <w:rPr>
          <w:rFonts w:ascii="Times New Roman" w:hAnsi="Times New Roman" w:cs="Times New Roman"/>
        </w:rPr>
        <w:t xml:space="preserve"> Современный комплекс проблем безопасности социального характера</w:t>
      </w:r>
    </w:p>
    <w:p w:rsidR="00446022" w:rsidRPr="0001094D" w:rsidRDefault="00446022" w:rsidP="00B20F30">
      <w:pPr>
        <w:shd w:val="clear" w:color="auto" w:fill="FFFFFF"/>
        <w:tabs>
          <w:tab w:val="left" w:pos="720"/>
        </w:tabs>
        <w:spacing w:before="7"/>
        <w:ind w:left="14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12"/>
        </w:rPr>
        <w:t>3.1.</w:t>
      </w:r>
      <w:r w:rsidRPr="0001094D">
        <w:rPr>
          <w:rFonts w:ascii="Times New Roman" w:hAnsi="Times New Roman" w:cs="Times New Roman"/>
          <w:i/>
          <w:iCs/>
        </w:rPr>
        <w:t>Военные угрозы национальной безопасности России</w:t>
      </w:r>
    </w:p>
    <w:p w:rsidR="00446022" w:rsidRPr="0001094D" w:rsidRDefault="00446022" w:rsidP="00B20F30">
      <w:pPr>
        <w:shd w:val="clear" w:color="auto" w:fill="FFFFFF"/>
        <w:ind w:left="36" w:right="14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Военные угрозы национальной безопасности России. Национальные интересы России в военной сфере, защита ее независимости, суверенитета, территориальной целостности, обеспечение условий для мирного, демократического развития государства.</w:t>
      </w:r>
    </w:p>
    <w:p w:rsidR="00446022" w:rsidRPr="0001094D" w:rsidRDefault="00446022" w:rsidP="00B20F30">
      <w:pPr>
        <w:shd w:val="clear" w:color="auto" w:fill="FFFFFF"/>
        <w:tabs>
          <w:tab w:val="left" w:pos="720"/>
        </w:tabs>
        <w:ind w:left="14" w:right="43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12"/>
        </w:rPr>
        <w:t>3.2.</w:t>
      </w:r>
      <w:r w:rsidRPr="0001094D">
        <w:rPr>
          <w:rFonts w:ascii="Times New Roman" w:hAnsi="Times New Roman" w:cs="Times New Roman"/>
          <w:i/>
          <w:iCs/>
        </w:rPr>
        <w:t xml:space="preserve">Характер современных войн и вооруженных конфликтов Вооруженный </w:t>
      </w:r>
      <w:r w:rsidR="006E54F2" w:rsidRPr="0001094D">
        <w:rPr>
          <w:rFonts w:ascii="Times New Roman" w:hAnsi="Times New Roman" w:cs="Times New Roman"/>
          <w:i/>
          <w:iCs/>
        </w:rPr>
        <w:t>конфликт, локальная</w:t>
      </w:r>
      <w:r w:rsidRPr="0001094D">
        <w:rPr>
          <w:rFonts w:ascii="Times New Roman" w:hAnsi="Times New Roman" w:cs="Times New Roman"/>
          <w:i/>
          <w:iCs/>
        </w:rPr>
        <w:t xml:space="preserve"> война, региональная война, крупномасштабная война</w:t>
      </w:r>
    </w:p>
    <w:p w:rsidR="006250E9" w:rsidRPr="0001094D" w:rsidRDefault="006250E9" w:rsidP="00B20F30">
      <w:pPr>
        <w:shd w:val="clear" w:color="auto" w:fill="FFFFFF"/>
        <w:ind w:left="22"/>
        <w:jc w:val="both"/>
        <w:rPr>
          <w:rFonts w:ascii="Times New Roman" w:hAnsi="Times New Roman" w:cs="Times New Roman"/>
          <w:i/>
          <w:iCs/>
        </w:rPr>
      </w:pPr>
      <w:r w:rsidRPr="0001094D">
        <w:rPr>
          <w:rFonts w:ascii="Times New Roman" w:hAnsi="Times New Roman" w:cs="Times New Roman"/>
          <w:i/>
          <w:iCs/>
        </w:rPr>
        <w:t>3.</w:t>
      </w:r>
      <w:r w:rsidR="00446022" w:rsidRPr="0001094D">
        <w:rPr>
          <w:rFonts w:ascii="Times New Roman" w:hAnsi="Times New Roman" w:cs="Times New Roman"/>
          <w:i/>
          <w:iCs/>
        </w:rPr>
        <w:t xml:space="preserve">3. Международный терроризм </w:t>
      </w:r>
      <w:r w:rsidR="0001094D">
        <w:rPr>
          <w:rFonts w:ascii="Times New Roman" w:hAnsi="Times New Roman" w:cs="Times New Roman"/>
        </w:rPr>
        <w:t xml:space="preserve">- </w:t>
      </w:r>
      <w:r w:rsidR="00446022" w:rsidRPr="0001094D">
        <w:rPr>
          <w:rFonts w:ascii="Times New Roman" w:hAnsi="Times New Roman" w:cs="Times New Roman"/>
          <w:i/>
          <w:iCs/>
        </w:rPr>
        <w:t xml:space="preserve">угроза национальной безопасности России </w:t>
      </w:r>
    </w:p>
    <w:p w:rsidR="00446022" w:rsidRPr="0001094D" w:rsidRDefault="00446022" w:rsidP="00B20F30">
      <w:pPr>
        <w:shd w:val="clear" w:color="auto" w:fill="FFFFFF"/>
        <w:ind w:left="22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spacing w:val="-1"/>
        </w:rPr>
        <w:t>Терроризм</w:t>
      </w:r>
      <w:r w:rsidR="005D79FA">
        <w:rPr>
          <w:rFonts w:ascii="Times New Roman" w:hAnsi="Times New Roman" w:cs="Times New Roman"/>
          <w:spacing w:val="-1"/>
        </w:rPr>
        <w:t xml:space="preserve"> - </w:t>
      </w:r>
      <w:r w:rsidR="006250E9" w:rsidRPr="0001094D">
        <w:rPr>
          <w:rFonts w:ascii="Times New Roman" w:hAnsi="Times New Roman" w:cs="Times New Roman"/>
          <w:spacing w:val="-1"/>
        </w:rPr>
        <w:t xml:space="preserve">общие понятия </w:t>
      </w:r>
      <w:proofErr w:type="spellStart"/>
      <w:r w:rsidRPr="0001094D">
        <w:rPr>
          <w:rFonts w:ascii="Times New Roman" w:hAnsi="Times New Roman" w:cs="Times New Roman"/>
          <w:spacing w:val="-1"/>
        </w:rPr>
        <w:t>иопределения</w:t>
      </w:r>
      <w:proofErr w:type="gramStart"/>
      <w:r w:rsidRPr="0001094D">
        <w:rPr>
          <w:rFonts w:ascii="Times New Roman" w:hAnsi="Times New Roman" w:cs="Times New Roman"/>
          <w:spacing w:val="-1"/>
        </w:rPr>
        <w:t>.Х</w:t>
      </w:r>
      <w:proofErr w:type="gramEnd"/>
      <w:r w:rsidRPr="0001094D">
        <w:rPr>
          <w:rFonts w:ascii="Times New Roman" w:hAnsi="Times New Roman" w:cs="Times New Roman"/>
          <w:spacing w:val="-1"/>
        </w:rPr>
        <w:t>арактеристикасовременной</w:t>
      </w:r>
      <w:proofErr w:type="spellEnd"/>
      <w:r w:rsidRPr="0001094D">
        <w:rPr>
          <w:rFonts w:ascii="Times New Roman" w:hAnsi="Times New Roman" w:cs="Times New Roman"/>
          <w:spacing w:val="-1"/>
        </w:rPr>
        <w:t xml:space="preserve"> </w:t>
      </w:r>
      <w:r w:rsidR="006250E9" w:rsidRPr="0001094D">
        <w:rPr>
          <w:rFonts w:ascii="Times New Roman" w:hAnsi="Times New Roman" w:cs="Times New Roman"/>
        </w:rPr>
        <w:t xml:space="preserve">террористической </w:t>
      </w:r>
      <w:r w:rsidRPr="0001094D">
        <w:rPr>
          <w:rFonts w:ascii="Times New Roman" w:hAnsi="Times New Roman" w:cs="Times New Roman"/>
        </w:rPr>
        <w:t>деятельности в России. Международный терроризм как социальное явление.</w:t>
      </w:r>
    </w:p>
    <w:p w:rsidR="006250E9" w:rsidRPr="0001094D" w:rsidRDefault="006250E9" w:rsidP="00B20F30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left="22" w:right="29"/>
        <w:jc w:val="both"/>
        <w:rPr>
          <w:rFonts w:ascii="Times New Roman" w:hAnsi="Times New Roman" w:cs="Times New Roman"/>
          <w:i/>
          <w:iCs/>
        </w:rPr>
      </w:pPr>
      <w:r w:rsidRPr="0001094D">
        <w:rPr>
          <w:rFonts w:ascii="Times New Roman" w:hAnsi="Times New Roman" w:cs="Times New Roman"/>
          <w:i/>
          <w:iCs/>
        </w:rPr>
        <w:t>3.4.</w:t>
      </w:r>
      <w:r w:rsidR="00446022" w:rsidRPr="0001094D">
        <w:rPr>
          <w:rFonts w:ascii="Times New Roman" w:hAnsi="Times New Roman" w:cs="Times New Roman"/>
          <w:i/>
          <w:iCs/>
        </w:rPr>
        <w:t>Виды террористических актов, их цели и способы осуществления</w:t>
      </w:r>
    </w:p>
    <w:p w:rsidR="00446022" w:rsidRPr="0001094D" w:rsidRDefault="00446022" w:rsidP="00B20F30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left="22" w:right="29"/>
        <w:jc w:val="both"/>
        <w:rPr>
          <w:rFonts w:ascii="Times New Roman" w:hAnsi="Times New Roman" w:cs="Times New Roman"/>
          <w:i/>
          <w:iCs/>
          <w:spacing w:val="-9"/>
        </w:rPr>
      </w:pPr>
      <w:r w:rsidRPr="0001094D">
        <w:rPr>
          <w:rFonts w:ascii="Times New Roman" w:hAnsi="Times New Roman" w:cs="Times New Roman"/>
        </w:rPr>
        <w:t xml:space="preserve">Основные виды терроризма по </w:t>
      </w:r>
      <w:r w:rsidR="006E54F2" w:rsidRPr="0001094D">
        <w:rPr>
          <w:rFonts w:ascii="Times New Roman" w:hAnsi="Times New Roman" w:cs="Times New Roman"/>
        </w:rPr>
        <w:t>средствам, используемым при осу</w:t>
      </w:r>
      <w:r w:rsidRPr="0001094D">
        <w:rPr>
          <w:rFonts w:ascii="Times New Roman" w:hAnsi="Times New Roman" w:cs="Times New Roman"/>
        </w:rPr>
        <w:t>ществлении террористических актов, а также в зависимости от того, против кого направлен террор и какие перед ним поставлены цели. Основные черты, которые характеризуют современный терроризм.</w:t>
      </w:r>
    </w:p>
    <w:p w:rsidR="006250E9" w:rsidRPr="0001094D" w:rsidRDefault="006250E9" w:rsidP="00B20F30">
      <w:pPr>
        <w:shd w:val="clear" w:color="auto" w:fill="FFFFFF"/>
        <w:tabs>
          <w:tab w:val="left" w:pos="720"/>
          <w:tab w:val="left" w:pos="2700"/>
          <w:tab w:val="left" w:pos="3672"/>
          <w:tab w:val="left" w:pos="5825"/>
          <w:tab w:val="left" w:pos="8006"/>
        </w:tabs>
        <w:autoSpaceDE w:val="0"/>
        <w:autoSpaceDN w:val="0"/>
        <w:adjustRightInd w:val="0"/>
        <w:spacing w:before="7"/>
        <w:ind w:right="22"/>
        <w:jc w:val="both"/>
        <w:rPr>
          <w:rFonts w:ascii="Times New Roman" w:hAnsi="Times New Roman" w:cs="Times New Roman"/>
          <w:i/>
          <w:iCs/>
          <w:spacing w:val="-1"/>
        </w:rPr>
      </w:pPr>
      <w:r w:rsidRPr="0001094D">
        <w:rPr>
          <w:rFonts w:ascii="Times New Roman" w:hAnsi="Times New Roman" w:cs="Times New Roman"/>
          <w:i/>
          <w:iCs/>
          <w:spacing w:val="-1"/>
        </w:rPr>
        <w:t>3.</w:t>
      </w:r>
      <w:r w:rsidR="005D79FA" w:rsidRPr="0001094D">
        <w:rPr>
          <w:rFonts w:ascii="Times New Roman" w:hAnsi="Times New Roman" w:cs="Times New Roman"/>
          <w:i/>
          <w:iCs/>
          <w:spacing w:val="-1"/>
        </w:rPr>
        <w:t xml:space="preserve">5. </w:t>
      </w:r>
      <w:proofErr w:type="spellStart"/>
      <w:r w:rsidR="005D79FA" w:rsidRPr="0001094D">
        <w:rPr>
          <w:rFonts w:ascii="Times New Roman" w:hAnsi="Times New Roman" w:cs="Times New Roman"/>
          <w:i/>
          <w:iCs/>
          <w:spacing w:val="-1"/>
        </w:rPr>
        <w:t>Наркотизм</w:t>
      </w:r>
      <w:proofErr w:type="spellEnd"/>
      <w:r w:rsidRPr="0001094D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="00446022" w:rsidRPr="0001094D">
        <w:rPr>
          <w:rFonts w:ascii="Times New Roman" w:hAnsi="Times New Roman" w:cs="Times New Roman"/>
          <w:i/>
          <w:iCs/>
          <w:spacing w:val="-3"/>
        </w:rPr>
        <w:t>национальная</w:t>
      </w:r>
      <w:r w:rsidR="00446022" w:rsidRPr="0001094D">
        <w:rPr>
          <w:rFonts w:ascii="Times New Roman" w:hAnsi="Times New Roman" w:cs="Times New Roman"/>
          <w:i/>
          <w:iCs/>
          <w:spacing w:val="-1"/>
        </w:rPr>
        <w:t>безопасность</w:t>
      </w:r>
      <w:r w:rsidRPr="0001094D">
        <w:rPr>
          <w:rFonts w:ascii="Times New Roman" w:hAnsi="Times New Roman" w:cs="Times New Roman"/>
          <w:i/>
          <w:iCs/>
          <w:spacing w:val="-1"/>
        </w:rPr>
        <w:t>России</w:t>
      </w:r>
      <w:proofErr w:type="spellEnd"/>
    </w:p>
    <w:p w:rsidR="00446022" w:rsidRPr="0001094D" w:rsidRDefault="006250E9" w:rsidP="00B20F30">
      <w:pPr>
        <w:shd w:val="clear" w:color="auto" w:fill="FFFFFF"/>
        <w:tabs>
          <w:tab w:val="left" w:pos="720"/>
          <w:tab w:val="left" w:pos="2700"/>
          <w:tab w:val="left" w:pos="3672"/>
          <w:tab w:val="left" w:pos="5825"/>
          <w:tab w:val="left" w:pos="8006"/>
        </w:tabs>
        <w:autoSpaceDE w:val="0"/>
        <w:autoSpaceDN w:val="0"/>
        <w:adjustRightInd w:val="0"/>
        <w:spacing w:before="7"/>
        <w:ind w:right="22"/>
        <w:jc w:val="both"/>
        <w:rPr>
          <w:rFonts w:ascii="Times New Roman" w:hAnsi="Times New Roman" w:cs="Times New Roman"/>
          <w:i/>
          <w:iCs/>
          <w:spacing w:val="-12"/>
        </w:rPr>
      </w:pPr>
      <w:proofErr w:type="spellStart"/>
      <w:r w:rsidRPr="0001094D">
        <w:rPr>
          <w:rFonts w:ascii="Times New Roman" w:hAnsi="Times New Roman" w:cs="Times New Roman"/>
        </w:rPr>
        <w:t>Наркотизм</w:t>
      </w:r>
      <w:proofErr w:type="spellEnd"/>
      <w:r w:rsidRPr="0001094D">
        <w:rPr>
          <w:rFonts w:ascii="Times New Roman" w:hAnsi="Times New Roman" w:cs="Times New Roman"/>
        </w:rPr>
        <w:t xml:space="preserve"> как </w:t>
      </w:r>
      <w:r w:rsidR="00446022" w:rsidRPr="0001094D">
        <w:rPr>
          <w:rFonts w:ascii="Times New Roman" w:hAnsi="Times New Roman" w:cs="Times New Roman"/>
        </w:rPr>
        <w:t xml:space="preserve">преступное социальное явление по незаконному распространению наркотиков среди населения ради получения прибыли. Основные составляющие </w:t>
      </w:r>
      <w:proofErr w:type="spellStart"/>
      <w:r w:rsidR="00446022" w:rsidRPr="0001094D">
        <w:rPr>
          <w:rFonts w:ascii="Times New Roman" w:hAnsi="Times New Roman" w:cs="Times New Roman"/>
        </w:rPr>
        <w:t>наркотизма</w:t>
      </w:r>
      <w:proofErr w:type="spellEnd"/>
      <w:r w:rsidR="00446022" w:rsidRPr="0001094D">
        <w:rPr>
          <w:rFonts w:ascii="Times New Roman" w:hAnsi="Times New Roman" w:cs="Times New Roman"/>
        </w:rPr>
        <w:t>.</w:t>
      </w:r>
    </w:p>
    <w:p w:rsidR="00446022" w:rsidRPr="0001094D" w:rsidRDefault="00446022" w:rsidP="00B20F30">
      <w:pPr>
        <w:shd w:val="clear" w:color="auto" w:fill="FFFFFF"/>
        <w:ind w:left="14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b/>
          <w:i/>
          <w:iCs/>
          <w:u w:val="single"/>
        </w:rPr>
        <w:t xml:space="preserve">Раздел </w:t>
      </w:r>
      <w:r w:rsidRPr="0001094D">
        <w:rPr>
          <w:rFonts w:ascii="Times New Roman" w:hAnsi="Times New Roman" w:cs="Times New Roman"/>
          <w:b/>
          <w:i/>
          <w:iCs/>
          <w:u w:val="single"/>
          <w:lang w:val="en-US"/>
        </w:rPr>
        <w:t>II</w:t>
      </w:r>
      <w:r w:rsidRPr="0001094D">
        <w:rPr>
          <w:rFonts w:ascii="Times New Roman" w:hAnsi="Times New Roman" w:cs="Times New Roman"/>
          <w:b/>
          <w:i/>
          <w:iCs/>
          <w:u w:val="single"/>
        </w:rPr>
        <w:t>.</w:t>
      </w:r>
      <w:r w:rsidRPr="0001094D">
        <w:rPr>
          <w:rFonts w:ascii="Times New Roman" w:hAnsi="Times New Roman" w:cs="Times New Roman"/>
          <w:i/>
          <w:iCs/>
        </w:rPr>
        <w:t xml:space="preserve"> Защита населения от чрезвычайных ситуаций</w:t>
      </w:r>
    </w:p>
    <w:p w:rsidR="00446022" w:rsidRPr="0001094D" w:rsidRDefault="00446022" w:rsidP="00B20F30">
      <w:pPr>
        <w:shd w:val="clear" w:color="auto" w:fill="FFFFFF"/>
        <w:spacing w:before="7"/>
        <w:ind w:left="14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b/>
          <w:spacing w:val="-5"/>
        </w:rPr>
        <w:t>Тема 4.</w:t>
      </w:r>
      <w:r w:rsidRPr="0001094D">
        <w:rPr>
          <w:rFonts w:ascii="Times New Roman" w:hAnsi="Times New Roman" w:cs="Times New Roman"/>
          <w:spacing w:val="-5"/>
        </w:rPr>
        <w:t xml:space="preserve">   Нормативно-правовая   </w:t>
      </w:r>
      <w:r w:rsidR="006E54F2" w:rsidRPr="0001094D">
        <w:rPr>
          <w:rFonts w:ascii="Times New Roman" w:hAnsi="Times New Roman" w:cs="Times New Roman"/>
          <w:spacing w:val="-5"/>
        </w:rPr>
        <w:t>база Российской Федерации</w:t>
      </w:r>
      <w:r w:rsidRPr="0001094D">
        <w:rPr>
          <w:rFonts w:ascii="Times New Roman" w:hAnsi="Times New Roman" w:cs="Times New Roman"/>
          <w:spacing w:val="-5"/>
        </w:rPr>
        <w:t xml:space="preserve">   по   </w:t>
      </w:r>
      <w:r w:rsidR="006E54F2" w:rsidRPr="0001094D">
        <w:rPr>
          <w:rFonts w:ascii="Times New Roman" w:hAnsi="Times New Roman" w:cs="Times New Roman"/>
          <w:spacing w:val="-5"/>
        </w:rPr>
        <w:t>обеспечению безопасности</w:t>
      </w:r>
    </w:p>
    <w:p w:rsidR="00446022" w:rsidRPr="0001094D" w:rsidRDefault="00446022" w:rsidP="00B20F30">
      <w:pPr>
        <w:shd w:val="clear" w:color="auto" w:fill="FFFFFF"/>
        <w:ind w:lef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spacing w:val="-7"/>
        </w:rPr>
        <w:t>личности, общества и государства</w:t>
      </w:r>
    </w:p>
    <w:p w:rsidR="00446022" w:rsidRPr="0001094D" w:rsidRDefault="00446022" w:rsidP="00B20F30">
      <w:pPr>
        <w:shd w:val="clear" w:color="auto" w:fill="FFFFFF"/>
        <w:tabs>
          <w:tab w:val="left" w:pos="706"/>
        </w:tabs>
        <w:spacing w:before="7"/>
        <w:ind w:left="7" w:right="29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14"/>
        </w:rPr>
        <w:t>4.1.</w:t>
      </w:r>
      <w:r w:rsidRPr="0001094D">
        <w:rPr>
          <w:rFonts w:ascii="Times New Roman" w:hAnsi="Times New Roman" w:cs="Times New Roman"/>
          <w:i/>
          <w:iCs/>
        </w:rPr>
        <w:t>Законы и другие нормативно-пра</w:t>
      </w:r>
      <w:r w:rsidR="006E54F2" w:rsidRPr="0001094D">
        <w:rPr>
          <w:rFonts w:ascii="Times New Roman" w:hAnsi="Times New Roman" w:cs="Times New Roman"/>
          <w:i/>
          <w:iCs/>
        </w:rPr>
        <w:t xml:space="preserve">вовые акты Российской Федерации </w:t>
      </w:r>
      <w:r w:rsidRPr="0001094D">
        <w:rPr>
          <w:rFonts w:ascii="Times New Roman" w:hAnsi="Times New Roman" w:cs="Times New Roman"/>
          <w:i/>
          <w:iCs/>
        </w:rPr>
        <w:t>по обеспечению безопасности</w:t>
      </w:r>
    </w:p>
    <w:p w:rsidR="00446022" w:rsidRPr="0001094D" w:rsidRDefault="00446022" w:rsidP="00B20F30">
      <w:pPr>
        <w:shd w:val="clear" w:color="auto" w:fill="FFFFFF"/>
        <w:ind w:left="7" w:right="43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 xml:space="preserve">Положения Конституции Российской Федерации, основные законы Российской Федерации, </w:t>
      </w:r>
      <w:r w:rsidRPr="0001094D">
        <w:rPr>
          <w:rFonts w:ascii="Times New Roman" w:hAnsi="Times New Roman" w:cs="Times New Roman"/>
        </w:rPr>
        <w:lastRenderedPageBreak/>
        <w:t>положения которых направлены на обеспечение безопасности граждан (Федеральные законы «О защите населения и территорий от чрезвычайных ситуаций природного и техногенного характера», «О безопасности», «О пожарной безопасности», «О гражданской обороне», «О противодействии терроризму» и др.). Краткое содержание основных положений законов, права и обязанности граждан.</w:t>
      </w:r>
    </w:p>
    <w:p w:rsidR="00446022" w:rsidRPr="0001094D" w:rsidRDefault="00446022" w:rsidP="00B20F30">
      <w:pPr>
        <w:shd w:val="clear" w:color="auto" w:fill="FFFFFF"/>
        <w:tabs>
          <w:tab w:val="left" w:pos="706"/>
        </w:tabs>
        <w:ind w:left="7" w:right="43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8"/>
        </w:rPr>
        <w:t>4.2.</w:t>
      </w:r>
      <w:r w:rsidRPr="0001094D">
        <w:rPr>
          <w:rFonts w:ascii="Times New Roman" w:hAnsi="Times New Roman" w:cs="Times New Roman"/>
          <w:i/>
          <w:iCs/>
        </w:rPr>
        <w:t>Единая государственная сист</w:t>
      </w:r>
      <w:r w:rsidR="006E54F2" w:rsidRPr="0001094D">
        <w:rPr>
          <w:rFonts w:ascii="Times New Roman" w:hAnsi="Times New Roman" w:cs="Times New Roman"/>
          <w:i/>
          <w:iCs/>
        </w:rPr>
        <w:t xml:space="preserve">ема предупреждения и ликвидации </w:t>
      </w:r>
      <w:r w:rsidRPr="0001094D">
        <w:rPr>
          <w:rFonts w:ascii="Times New Roman" w:hAnsi="Times New Roman" w:cs="Times New Roman"/>
          <w:i/>
          <w:iCs/>
        </w:rPr>
        <w:t>чрезвычайных ситуаций (РСЧС)</w:t>
      </w:r>
    </w:p>
    <w:p w:rsidR="00446022" w:rsidRPr="0001094D" w:rsidRDefault="00446022" w:rsidP="00B20F30">
      <w:pPr>
        <w:shd w:val="clear" w:color="auto" w:fill="FFFFFF"/>
        <w:ind w:lef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 xml:space="preserve">Единая государственная система предупреждения и ликвидации чрезвычайных </w:t>
      </w:r>
      <w:proofErr w:type="spellStart"/>
      <w:r w:rsidRPr="0001094D">
        <w:rPr>
          <w:rFonts w:ascii="Times New Roman" w:hAnsi="Times New Roman" w:cs="Times New Roman"/>
        </w:rPr>
        <w:t>ситуаций</w:t>
      </w:r>
      <w:proofErr w:type="gramStart"/>
      <w:r w:rsidRPr="0001094D">
        <w:rPr>
          <w:rFonts w:ascii="Times New Roman" w:hAnsi="Times New Roman" w:cs="Times New Roman"/>
        </w:rPr>
        <w:t>,е</w:t>
      </w:r>
      <w:proofErr w:type="gramEnd"/>
      <w:r w:rsidRPr="0001094D">
        <w:rPr>
          <w:rFonts w:ascii="Times New Roman" w:hAnsi="Times New Roman" w:cs="Times New Roman"/>
        </w:rPr>
        <w:t>е</w:t>
      </w:r>
      <w:proofErr w:type="spellEnd"/>
      <w:r w:rsidRPr="0001094D">
        <w:rPr>
          <w:rFonts w:ascii="Times New Roman" w:hAnsi="Times New Roman" w:cs="Times New Roman"/>
        </w:rPr>
        <w:t xml:space="preserve"> предназначение, структура и основные задачи.</w:t>
      </w:r>
    </w:p>
    <w:p w:rsidR="00446022" w:rsidRPr="0001094D" w:rsidRDefault="00446022" w:rsidP="00B20F30">
      <w:pPr>
        <w:shd w:val="clear" w:color="auto" w:fill="FFFFFF"/>
        <w:ind w:lef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b/>
          <w:spacing w:val="-15"/>
        </w:rPr>
        <w:t>Тема 5.</w:t>
      </w:r>
      <w:r w:rsidRPr="0001094D">
        <w:rPr>
          <w:rFonts w:ascii="Times New Roman" w:hAnsi="Times New Roman" w:cs="Times New Roman"/>
          <w:spacing w:val="-15"/>
        </w:rPr>
        <w:t xml:space="preserve"> Организационные основы борьбы с терроризмом и </w:t>
      </w:r>
      <w:proofErr w:type="spellStart"/>
      <w:r w:rsidRPr="0001094D">
        <w:rPr>
          <w:rFonts w:ascii="Times New Roman" w:hAnsi="Times New Roman" w:cs="Times New Roman"/>
          <w:spacing w:val="-15"/>
        </w:rPr>
        <w:t>наркобизнесом</w:t>
      </w:r>
      <w:r w:rsidRPr="0001094D">
        <w:rPr>
          <w:rFonts w:ascii="Times New Roman" w:hAnsi="Times New Roman" w:cs="Times New Roman"/>
          <w:spacing w:val="-11"/>
        </w:rPr>
        <w:t>в</w:t>
      </w:r>
      <w:proofErr w:type="spellEnd"/>
      <w:r w:rsidRPr="0001094D">
        <w:rPr>
          <w:rFonts w:ascii="Times New Roman" w:hAnsi="Times New Roman" w:cs="Times New Roman"/>
          <w:spacing w:val="-11"/>
        </w:rPr>
        <w:t xml:space="preserve"> Российской Федерации</w:t>
      </w:r>
    </w:p>
    <w:p w:rsidR="00446022" w:rsidRPr="0001094D" w:rsidRDefault="006250E9" w:rsidP="00B20F30">
      <w:pPr>
        <w:shd w:val="clear" w:color="auto" w:fill="FFFFFF"/>
        <w:spacing w:before="7"/>
        <w:ind w:left="14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</w:rPr>
        <w:t>5.1.</w:t>
      </w:r>
      <w:r w:rsidR="00446022" w:rsidRPr="0001094D">
        <w:rPr>
          <w:rFonts w:ascii="Times New Roman" w:hAnsi="Times New Roman" w:cs="Times New Roman"/>
          <w:i/>
          <w:iCs/>
        </w:rPr>
        <w:t>Нормативно-правовая база борьбы с терроризмом</w:t>
      </w:r>
    </w:p>
    <w:p w:rsidR="00446022" w:rsidRPr="0001094D" w:rsidRDefault="00446022" w:rsidP="00B20F30">
      <w:pPr>
        <w:shd w:val="clear" w:color="auto" w:fill="FFFFFF"/>
        <w:spacing w:before="7"/>
        <w:ind w:left="14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 xml:space="preserve">Правовая основа противодействия терроризму в </w:t>
      </w:r>
      <w:proofErr w:type="gramStart"/>
      <w:r w:rsidRPr="0001094D">
        <w:rPr>
          <w:rFonts w:ascii="Times New Roman" w:hAnsi="Times New Roman" w:cs="Times New Roman"/>
        </w:rPr>
        <w:t>современных</w:t>
      </w:r>
      <w:proofErr w:type="gramEnd"/>
    </w:p>
    <w:p w:rsidR="00446022" w:rsidRPr="0001094D" w:rsidRDefault="00446022" w:rsidP="00B20F30">
      <w:pPr>
        <w:shd w:val="clear" w:color="auto" w:fill="FFFFFF"/>
        <w:spacing w:before="7"/>
        <w:jc w:val="both"/>
        <w:rPr>
          <w:rFonts w:ascii="Times New Roman" w:hAnsi="Times New Roman" w:cs="Times New Roman"/>
        </w:rPr>
      </w:pPr>
      <w:proofErr w:type="gramStart"/>
      <w:r w:rsidRPr="0001094D">
        <w:rPr>
          <w:rFonts w:ascii="Times New Roman" w:hAnsi="Times New Roman" w:cs="Times New Roman"/>
        </w:rPr>
        <w:t>условиях</w:t>
      </w:r>
      <w:proofErr w:type="gramEnd"/>
      <w:r w:rsidRPr="0001094D">
        <w:rPr>
          <w:rFonts w:ascii="Times New Roman" w:hAnsi="Times New Roman" w:cs="Times New Roman"/>
        </w:rPr>
        <w:t xml:space="preserve">: </w:t>
      </w:r>
      <w:proofErr w:type="gramStart"/>
      <w:r w:rsidRPr="0001094D">
        <w:rPr>
          <w:rFonts w:ascii="Times New Roman" w:hAnsi="Times New Roman" w:cs="Times New Roman"/>
        </w:rPr>
        <w:t>Конституция Российской Федерации, общепризнанные</w:t>
      </w:r>
      <w:proofErr w:type="gramEnd"/>
    </w:p>
    <w:p w:rsidR="00446022" w:rsidRPr="0001094D" w:rsidRDefault="00446022" w:rsidP="00B20F30">
      <w:pPr>
        <w:shd w:val="clear" w:color="auto" w:fill="FFFFFF"/>
        <w:ind w:lef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принципы и нормы международного права, международные договоры</w:t>
      </w:r>
    </w:p>
    <w:p w:rsidR="00446022" w:rsidRPr="0001094D" w:rsidRDefault="00446022" w:rsidP="00B20F30">
      <w:pPr>
        <w:shd w:val="clear" w:color="auto" w:fill="FFFFFF"/>
        <w:spacing w:before="7"/>
        <w:ind w:left="7"/>
        <w:jc w:val="both"/>
        <w:rPr>
          <w:rFonts w:ascii="Times New Roman" w:hAnsi="Times New Roman" w:cs="Times New Roman"/>
        </w:rPr>
      </w:pPr>
      <w:proofErr w:type="gramStart"/>
      <w:r w:rsidRPr="0001094D">
        <w:rPr>
          <w:rFonts w:ascii="Times New Roman" w:hAnsi="Times New Roman" w:cs="Times New Roman"/>
        </w:rPr>
        <w:t>Российской Федерации, Федеральный закон «О противодействии те</w:t>
      </w:r>
      <w:r w:rsidR="006E54F2" w:rsidRPr="0001094D">
        <w:rPr>
          <w:rFonts w:ascii="Times New Roman" w:hAnsi="Times New Roman" w:cs="Times New Roman"/>
        </w:rPr>
        <w:t>р</w:t>
      </w:r>
      <w:r w:rsidRPr="0001094D">
        <w:rPr>
          <w:rFonts w:ascii="Times New Roman" w:hAnsi="Times New Roman" w:cs="Times New Roman"/>
        </w:rPr>
        <w:t>роризму» (от 6</w:t>
      </w:r>
      <w:proofErr w:type="gramEnd"/>
    </w:p>
    <w:p w:rsidR="00446022" w:rsidRPr="0001094D" w:rsidRDefault="00446022" w:rsidP="00B20F30">
      <w:pPr>
        <w:shd w:val="clear" w:color="auto" w:fill="FFFFFF"/>
        <w:ind w:lef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 xml:space="preserve">марта </w:t>
      </w:r>
      <w:smartTag w:uri="urn:schemas-microsoft-com:office:smarttags" w:element="metricconverter">
        <w:smartTagPr>
          <w:attr w:name="ProductID" w:val="11. Ha"/>
        </w:smartTagPr>
        <w:r w:rsidRPr="0001094D">
          <w:rPr>
            <w:rFonts w:ascii="Times New Roman" w:hAnsi="Times New Roman" w:cs="Times New Roman"/>
          </w:rPr>
          <w:t>2006 г</w:t>
        </w:r>
      </w:smartTag>
      <w:r w:rsidRPr="0001094D">
        <w:rPr>
          <w:rFonts w:ascii="Times New Roman" w:hAnsi="Times New Roman" w:cs="Times New Roman"/>
        </w:rPr>
        <w:t>. № 35-ФЗ); Указ Президента РФ «О мерах по противодействию терроризму»</w:t>
      </w:r>
    </w:p>
    <w:p w:rsidR="00446022" w:rsidRPr="0001094D" w:rsidRDefault="00446022" w:rsidP="00B20F30">
      <w:pPr>
        <w:shd w:val="clear" w:color="auto" w:fill="FFFFFF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 xml:space="preserve">(от 15 февраля </w:t>
      </w:r>
      <w:smartTag w:uri="urn:schemas-microsoft-com:office:smarttags" w:element="metricconverter">
        <w:smartTagPr>
          <w:attr w:name="ProductID" w:val="11. Ha"/>
        </w:smartTagPr>
        <w:r w:rsidRPr="0001094D">
          <w:rPr>
            <w:rFonts w:ascii="Times New Roman" w:hAnsi="Times New Roman" w:cs="Times New Roman"/>
          </w:rPr>
          <w:t>2006 г</w:t>
        </w:r>
      </w:smartTag>
      <w:r w:rsidRPr="0001094D">
        <w:rPr>
          <w:rFonts w:ascii="Times New Roman" w:hAnsi="Times New Roman" w:cs="Times New Roman"/>
        </w:rPr>
        <w:t>., № 116).</w:t>
      </w:r>
    </w:p>
    <w:p w:rsidR="00446022" w:rsidRPr="0001094D" w:rsidRDefault="006E54F2" w:rsidP="00B20F30">
      <w:pPr>
        <w:shd w:val="clear" w:color="auto" w:fill="FFFFFF"/>
        <w:tabs>
          <w:tab w:val="left" w:pos="7776"/>
        </w:tabs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1"/>
        </w:rPr>
        <w:t xml:space="preserve">5.2. </w:t>
      </w:r>
      <w:proofErr w:type="spellStart"/>
      <w:r w:rsidRPr="0001094D">
        <w:rPr>
          <w:rFonts w:ascii="Times New Roman" w:hAnsi="Times New Roman" w:cs="Times New Roman"/>
          <w:i/>
          <w:iCs/>
          <w:spacing w:val="-1"/>
        </w:rPr>
        <w:t>Контртеррористическая</w:t>
      </w:r>
      <w:proofErr w:type="spellEnd"/>
      <w:r w:rsidRPr="0001094D">
        <w:rPr>
          <w:rFonts w:ascii="Times New Roman" w:hAnsi="Times New Roman" w:cs="Times New Roman"/>
          <w:i/>
          <w:iCs/>
        </w:rPr>
        <w:t xml:space="preserve"> операция</w:t>
      </w:r>
    </w:p>
    <w:p w:rsidR="00446022" w:rsidRPr="0001094D" w:rsidRDefault="00446022" w:rsidP="00B20F30">
      <w:pPr>
        <w:shd w:val="clear" w:color="auto" w:fill="FFFFFF"/>
        <w:jc w:val="both"/>
        <w:rPr>
          <w:rFonts w:ascii="Times New Roman" w:hAnsi="Times New Roman" w:cs="Times New Roman"/>
        </w:rPr>
      </w:pPr>
      <w:proofErr w:type="spellStart"/>
      <w:r w:rsidRPr="0001094D">
        <w:rPr>
          <w:rFonts w:ascii="Times New Roman" w:hAnsi="Times New Roman" w:cs="Times New Roman"/>
        </w:rPr>
        <w:t>Контртеррористическая</w:t>
      </w:r>
      <w:proofErr w:type="spellEnd"/>
      <w:r w:rsidRPr="0001094D">
        <w:rPr>
          <w:rFonts w:ascii="Times New Roman" w:hAnsi="Times New Roman" w:cs="Times New Roman"/>
        </w:rPr>
        <w:t xml:space="preserve"> операция, ее предназначение и условия</w:t>
      </w:r>
    </w:p>
    <w:p w:rsidR="00446022" w:rsidRPr="0001094D" w:rsidRDefault="00446022" w:rsidP="00B20F30">
      <w:pPr>
        <w:shd w:val="clear" w:color="auto" w:fill="FFFFFF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 xml:space="preserve">проведения, состав группировки сил и средств, включаемых в </w:t>
      </w:r>
      <w:proofErr w:type="spellStart"/>
      <w:r w:rsidRPr="0001094D">
        <w:rPr>
          <w:rFonts w:ascii="Times New Roman" w:hAnsi="Times New Roman" w:cs="Times New Roman"/>
        </w:rPr>
        <w:t>контртеррористическую</w:t>
      </w:r>
      <w:proofErr w:type="spellEnd"/>
    </w:p>
    <w:p w:rsidR="00446022" w:rsidRPr="0001094D" w:rsidRDefault="006250E9" w:rsidP="00B20F30">
      <w:pPr>
        <w:shd w:val="clear" w:color="auto" w:fill="FFFFFF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spacing w:val="-1"/>
        </w:rPr>
        <w:t xml:space="preserve">операцию. Правовой режим </w:t>
      </w:r>
      <w:proofErr w:type="spellStart"/>
      <w:r w:rsidRPr="0001094D">
        <w:rPr>
          <w:rFonts w:ascii="Times New Roman" w:hAnsi="Times New Roman" w:cs="Times New Roman"/>
          <w:spacing w:val="-1"/>
        </w:rPr>
        <w:t>контртеррористической</w:t>
      </w:r>
      <w:proofErr w:type="spellEnd"/>
      <w:r w:rsidRPr="0001094D">
        <w:rPr>
          <w:rFonts w:ascii="Times New Roman" w:hAnsi="Times New Roman" w:cs="Times New Roman"/>
          <w:spacing w:val="-1"/>
        </w:rPr>
        <w:t xml:space="preserve"> операции. </w:t>
      </w:r>
      <w:r w:rsidR="00446022" w:rsidRPr="0001094D">
        <w:rPr>
          <w:rFonts w:ascii="Times New Roman" w:hAnsi="Times New Roman" w:cs="Times New Roman"/>
          <w:spacing w:val="-1"/>
        </w:rPr>
        <w:t>Окончание</w:t>
      </w:r>
    </w:p>
    <w:p w:rsidR="00446022" w:rsidRPr="0001094D" w:rsidRDefault="00446022" w:rsidP="00B20F30">
      <w:pPr>
        <w:shd w:val="clear" w:color="auto" w:fill="FFFFFF"/>
        <w:spacing w:before="7"/>
        <w:jc w:val="both"/>
        <w:rPr>
          <w:rFonts w:ascii="Times New Roman" w:hAnsi="Times New Roman" w:cs="Times New Roman"/>
        </w:rPr>
      </w:pPr>
      <w:proofErr w:type="spellStart"/>
      <w:r w:rsidRPr="0001094D">
        <w:rPr>
          <w:rFonts w:ascii="Times New Roman" w:hAnsi="Times New Roman" w:cs="Times New Roman"/>
        </w:rPr>
        <w:t>контртеррористической</w:t>
      </w:r>
      <w:proofErr w:type="spellEnd"/>
      <w:r w:rsidRPr="0001094D">
        <w:rPr>
          <w:rFonts w:ascii="Times New Roman" w:hAnsi="Times New Roman" w:cs="Times New Roman"/>
        </w:rPr>
        <w:t xml:space="preserve"> операции.</w:t>
      </w:r>
    </w:p>
    <w:p w:rsidR="00732E9F" w:rsidRPr="0001094D" w:rsidRDefault="00732E9F" w:rsidP="00B20F30">
      <w:pPr>
        <w:shd w:val="clear" w:color="auto" w:fill="FFFFFF"/>
        <w:tabs>
          <w:tab w:val="left" w:pos="713"/>
        </w:tabs>
        <w:ind w:righ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10"/>
        </w:rPr>
        <w:t>5.3.</w:t>
      </w:r>
      <w:r w:rsidRPr="0001094D">
        <w:rPr>
          <w:rFonts w:ascii="Times New Roman" w:hAnsi="Times New Roman" w:cs="Times New Roman"/>
          <w:i/>
          <w:iCs/>
        </w:rPr>
        <w:t>Правила поведения при угрозе террористического акта (разбор ситуационных задач)</w:t>
      </w:r>
    </w:p>
    <w:p w:rsidR="00732E9F" w:rsidRPr="0001094D" w:rsidRDefault="00732E9F" w:rsidP="00B20F30">
      <w:pPr>
        <w:shd w:val="clear" w:color="auto" w:fill="FFFFFF"/>
        <w:ind w:left="22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Правила поведения в случае захвата вас в заложники.</w:t>
      </w:r>
    </w:p>
    <w:p w:rsidR="00732E9F" w:rsidRPr="0001094D" w:rsidRDefault="00732E9F" w:rsidP="00B20F30">
      <w:pPr>
        <w:shd w:val="clear" w:color="auto" w:fill="FFFFFF"/>
        <w:ind w:left="22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Правила поведения, если подвергались нападению с целью похищения.</w:t>
      </w:r>
    </w:p>
    <w:p w:rsidR="00732E9F" w:rsidRPr="0001094D" w:rsidRDefault="00732E9F" w:rsidP="00B20F30">
      <w:pPr>
        <w:shd w:val="clear" w:color="auto" w:fill="FFFFFF"/>
        <w:ind w:left="14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Обеспечение безопасности при захвате самолета террористами.</w:t>
      </w:r>
    </w:p>
    <w:p w:rsidR="00732E9F" w:rsidRPr="0001094D" w:rsidRDefault="00732E9F" w:rsidP="00B20F30">
      <w:pPr>
        <w:shd w:val="clear" w:color="auto" w:fill="FFFFFF"/>
        <w:tabs>
          <w:tab w:val="left" w:pos="713"/>
        </w:tabs>
        <w:ind w:right="14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14"/>
        </w:rPr>
        <w:t>5.4.</w:t>
      </w:r>
      <w:r w:rsidRPr="0001094D">
        <w:rPr>
          <w:rFonts w:ascii="Times New Roman" w:hAnsi="Times New Roman" w:cs="Times New Roman"/>
          <w:i/>
          <w:iCs/>
        </w:rPr>
        <w:t>Правила поведения при угрозе террористического акта (разбор ситуационных задач)</w:t>
      </w:r>
    </w:p>
    <w:p w:rsidR="00732E9F" w:rsidRPr="0001094D" w:rsidRDefault="00732E9F" w:rsidP="00B20F30">
      <w:pPr>
        <w:shd w:val="clear" w:color="auto" w:fill="FFFFFF"/>
        <w:ind w:left="22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Обеспечение безопасности при перестрелке.</w:t>
      </w:r>
    </w:p>
    <w:p w:rsidR="0001094D" w:rsidRDefault="00732E9F" w:rsidP="00B20F30">
      <w:pPr>
        <w:shd w:val="clear" w:color="auto" w:fill="FFFFFF"/>
        <w:spacing w:before="7"/>
        <w:ind w:left="14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 xml:space="preserve">О порядке приема сообщений, содержащих угрозы террористического характера, по </w:t>
      </w:r>
      <w:r w:rsidRPr="0001094D">
        <w:rPr>
          <w:rFonts w:ascii="Times New Roman" w:hAnsi="Times New Roman" w:cs="Times New Roman"/>
          <w:spacing w:val="-1"/>
        </w:rPr>
        <w:t>телефону.</w:t>
      </w:r>
    </w:p>
    <w:p w:rsidR="00446022" w:rsidRPr="0001094D" w:rsidRDefault="00446022" w:rsidP="00B20F30">
      <w:pPr>
        <w:shd w:val="clear" w:color="auto" w:fill="FFFFFF"/>
        <w:spacing w:before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7"/>
        </w:rPr>
        <w:t>5.5.</w:t>
      </w:r>
      <w:r w:rsidRPr="0001094D">
        <w:rPr>
          <w:rFonts w:ascii="Times New Roman" w:hAnsi="Times New Roman" w:cs="Times New Roman"/>
          <w:i/>
          <w:iCs/>
        </w:rPr>
        <w:t xml:space="preserve">Государственная политика противодействия </w:t>
      </w:r>
      <w:proofErr w:type="spellStart"/>
      <w:r w:rsidRPr="0001094D">
        <w:rPr>
          <w:rFonts w:ascii="Times New Roman" w:hAnsi="Times New Roman" w:cs="Times New Roman"/>
          <w:i/>
          <w:iCs/>
        </w:rPr>
        <w:t>наркотизму</w:t>
      </w:r>
      <w:proofErr w:type="spellEnd"/>
      <w:r w:rsidRPr="0001094D">
        <w:rPr>
          <w:rFonts w:ascii="Times New Roman" w:hAnsi="Times New Roman" w:cs="Times New Roman"/>
          <w:i/>
          <w:iCs/>
        </w:rPr>
        <w:t>. Концепция</w:t>
      </w:r>
      <w:r w:rsidRPr="0001094D">
        <w:rPr>
          <w:rFonts w:ascii="Times New Roman" w:hAnsi="Times New Roman" w:cs="Times New Roman"/>
          <w:i/>
          <w:iCs/>
        </w:rPr>
        <w:br/>
        <w:t xml:space="preserve">государственной политики по </w:t>
      </w:r>
      <w:proofErr w:type="gramStart"/>
      <w:r w:rsidRPr="0001094D">
        <w:rPr>
          <w:rFonts w:ascii="Times New Roman" w:hAnsi="Times New Roman" w:cs="Times New Roman"/>
          <w:i/>
          <w:iCs/>
        </w:rPr>
        <w:t>контролю за</w:t>
      </w:r>
      <w:proofErr w:type="gramEnd"/>
      <w:r w:rsidRPr="0001094D">
        <w:rPr>
          <w:rFonts w:ascii="Times New Roman" w:hAnsi="Times New Roman" w:cs="Times New Roman"/>
          <w:i/>
          <w:iCs/>
        </w:rPr>
        <w:t xml:space="preserve"> наркотиками в Российской</w:t>
      </w:r>
      <w:r w:rsidRPr="0001094D">
        <w:rPr>
          <w:rFonts w:ascii="Times New Roman" w:hAnsi="Times New Roman" w:cs="Times New Roman"/>
          <w:i/>
          <w:iCs/>
        </w:rPr>
        <w:br/>
        <w:t xml:space="preserve">Федерации. Закон «О наркотических средствах и психотропных </w:t>
      </w:r>
      <w:r w:rsidR="006E54F2" w:rsidRPr="0001094D">
        <w:rPr>
          <w:rFonts w:ascii="Times New Roman" w:hAnsi="Times New Roman" w:cs="Times New Roman"/>
          <w:i/>
          <w:iCs/>
        </w:rPr>
        <w:t>веществах» (</w:t>
      </w:r>
      <w:r w:rsidRPr="0001094D">
        <w:rPr>
          <w:rFonts w:ascii="Times New Roman" w:hAnsi="Times New Roman" w:cs="Times New Roman"/>
          <w:i/>
          <w:iCs/>
        </w:rPr>
        <w:t xml:space="preserve">принят в </w:t>
      </w:r>
      <w:smartTag w:uri="urn:schemas-microsoft-com:office:smarttags" w:element="metricconverter">
        <w:smartTagPr>
          <w:attr w:name="ProductID" w:val="11. Ha"/>
        </w:smartTagPr>
        <w:r w:rsidRPr="0001094D">
          <w:rPr>
            <w:rFonts w:ascii="Times New Roman" w:hAnsi="Times New Roman" w:cs="Times New Roman"/>
            <w:i/>
            <w:iCs/>
          </w:rPr>
          <w:t>1997 г</w:t>
        </w:r>
      </w:smartTag>
      <w:r w:rsidRPr="0001094D">
        <w:rPr>
          <w:rFonts w:ascii="Times New Roman" w:hAnsi="Times New Roman" w:cs="Times New Roman"/>
          <w:i/>
          <w:iCs/>
        </w:rPr>
        <w:t>.). Статьи Уголовного кодекса Российской Федерации, в</w:t>
      </w:r>
      <w:r w:rsidRPr="0001094D">
        <w:rPr>
          <w:rFonts w:ascii="Times New Roman" w:hAnsi="Times New Roman" w:cs="Times New Roman"/>
          <w:i/>
          <w:iCs/>
        </w:rPr>
        <w:br/>
        <w:t>которых предусмотрены наказания за незаконные действия, связанные с</w:t>
      </w:r>
      <w:r w:rsidRPr="0001094D">
        <w:rPr>
          <w:rFonts w:ascii="Times New Roman" w:hAnsi="Times New Roman" w:cs="Times New Roman"/>
          <w:i/>
          <w:iCs/>
        </w:rPr>
        <w:br/>
        <w:t>наркотическими и психотропными веществами.</w:t>
      </w:r>
    </w:p>
    <w:p w:rsidR="00732E9F" w:rsidRPr="0001094D" w:rsidRDefault="006E54F2" w:rsidP="00B20F30">
      <w:pPr>
        <w:shd w:val="clear" w:color="auto" w:fill="FFFFFF"/>
        <w:ind w:left="7" w:right="2016"/>
        <w:jc w:val="both"/>
        <w:rPr>
          <w:rFonts w:ascii="Times New Roman" w:hAnsi="Times New Roman" w:cs="Times New Roman"/>
          <w:spacing w:val="-1"/>
        </w:rPr>
      </w:pPr>
      <w:proofErr w:type="spellStart"/>
      <w:r w:rsidRPr="0001094D">
        <w:rPr>
          <w:rFonts w:ascii="Times New Roman" w:hAnsi="Times New Roman" w:cs="Times New Roman"/>
          <w:b/>
          <w:spacing w:val="-1"/>
        </w:rPr>
        <w:t>Модуль</w:t>
      </w:r>
      <w:proofErr w:type="gramStart"/>
      <w:r w:rsidR="006250E9" w:rsidRPr="0001094D">
        <w:rPr>
          <w:rFonts w:ascii="Times New Roman" w:hAnsi="Times New Roman" w:cs="Times New Roman"/>
          <w:b/>
          <w:shd w:val="clear" w:color="auto" w:fill="F9F9F9"/>
        </w:rPr>
        <w:t>II</w:t>
      </w:r>
      <w:proofErr w:type="spellEnd"/>
      <w:proofErr w:type="gramEnd"/>
      <w:r w:rsidR="006250E9" w:rsidRPr="0001094D">
        <w:rPr>
          <w:rFonts w:ascii="Times New Roman" w:hAnsi="Times New Roman" w:cs="Times New Roman"/>
          <w:spacing w:val="-1"/>
        </w:rPr>
        <w:t>.</w:t>
      </w:r>
      <w:r w:rsidR="00446022" w:rsidRPr="0001094D">
        <w:rPr>
          <w:rFonts w:ascii="Times New Roman" w:hAnsi="Times New Roman" w:cs="Times New Roman"/>
          <w:spacing w:val="-1"/>
        </w:rPr>
        <w:t xml:space="preserve"> Основы медици</w:t>
      </w:r>
      <w:r w:rsidR="0001094D">
        <w:rPr>
          <w:rFonts w:ascii="Times New Roman" w:hAnsi="Times New Roman" w:cs="Times New Roman"/>
          <w:spacing w:val="-1"/>
        </w:rPr>
        <w:t xml:space="preserve">нских знаний и здорового образа </w:t>
      </w:r>
      <w:r w:rsidR="00446022" w:rsidRPr="0001094D">
        <w:rPr>
          <w:rFonts w:ascii="Times New Roman" w:hAnsi="Times New Roman" w:cs="Times New Roman"/>
          <w:spacing w:val="-1"/>
        </w:rPr>
        <w:t>жизни</w:t>
      </w:r>
    </w:p>
    <w:p w:rsidR="006250E9" w:rsidRPr="0001094D" w:rsidRDefault="00446022" w:rsidP="00B20F30">
      <w:pPr>
        <w:shd w:val="clear" w:color="auto" w:fill="FFFFFF"/>
        <w:ind w:left="7" w:right="2016"/>
        <w:jc w:val="both"/>
        <w:rPr>
          <w:rFonts w:ascii="Times New Roman" w:hAnsi="Times New Roman" w:cs="Times New Roman"/>
          <w:i/>
          <w:iCs/>
        </w:rPr>
      </w:pPr>
      <w:r w:rsidRPr="0001094D">
        <w:rPr>
          <w:rFonts w:ascii="Times New Roman" w:hAnsi="Times New Roman" w:cs="Times New Roman"/>
          <w:b/>
          <w:i/>
          <w:iCs/>
          <w:u w:val="single"/>
        </w:rPr>
        <w:t xml:space="preserve">Раздел </w:t>
      </w:r>
      <w:r w:rsidRPr="0001094D">
        <w:rPr>
          <w:rFonts w:ascii="Times New Roman" w:hAnsi="Times New Roman" w:cs="Times New Roman"/>
          <w:b/>
          <w:i/>
          <w:iCs/>
          <w:u w:val="single"/>
          <w:lang w:val="en-US"/>
        </w:rPr>
        <w:t>III</w:t>
      </w:r>
      <w:r w:rsidRPr="0001094D">
        <w:rPr>
          <w:rFonts w:ascii="Times New Roman" w:hAnsi="Times New Roman" w:cs="Times New Roman"/>
          <w:i/>
          <w:iCs/>
        </w:rPr>
        <w:t xml:space="preserve"> Основы здорового образа жизни </w:t>
      </w:r>
    </w:p>
    <w:p w:rsidR="00446022" w:rsidRPr="0001094D" w:rsidRDefault="006E54F2" w:rsidP="00B20F30">
      <w:pPr>
        <w:shd w:val="clear" w:color="auto" w:fill="FFFFFF"/>
        <w:ind w:left="7" w:right="2016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b/>
        </w:rPr>
        <w:t>Тема 6.</w:t>
      </w:r>
      <w:r w:rsidRPr="0001094D">
        <w:rPr>
          <w:rFonts w:ascii="Times New Roman" w:hAnsi="Times New Roman" w:cs="Times New Roman"/>
        </w:rPr>
        <w:t xml:space="preserve"> Здоровый образ </w:t>
      </w:r>
      <w:r w:rsidR="00446022" w:rsidRPr="0001094D">
        <w:rPr>
          <w:rFonts w:ascii="Times New Roman" w:hAnsi="Times New Roman" w:cs="Times New Roman"/>
        </w:rPr>
        <w:t>жизни и его составляющие</w:t>
      </w:r>
    </w:p>
    <w:p w:rsidR="00446022" w:rsidRPr="0001094D" w:rsidRDefault="00446022" w:rsidP="00B20F30">
      <w:pPr>
        <w:shd w:val="clear" w:color="auto" w:fill="FFFFFF"/>
        <w:tabs>
          <w:tab w:val="left" w:pos="706"/>
        </w:tabs>
        <w:spacing w:before="7"/>
        <w:ind w:right="29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19"/>
        </w:rPr>
        <w:t>6.1.</w:t>
      </w:r>
      <w:r w:rsidRPr="0001094D">
        <w:rPr>
          <w:rFonts w:ascii="Times New Roman" w:hAnsi="Times New Roman" w:cs="Times New Roman"/>
          <w:i/>
          <w:iCs/>
          <w:spacing w:val="-6"/>
        </w:rPr>
        <w:t xml:space="preserve">Здоровый образ жизни </w:t>
      </w:r>
      <w:r w:rsidRPr="0001094D">
        <w:rPr>
          <w:rFonts w:ascii="Times New Roman" w:hAnsi="Times New Roman" w:cs="Times New Roman"/>
          <w:spacing w:val="-6"/>
        </w:rPr>
        <w:t xml:space="preserve">— </w:t>
      </w:r>
      <w:r w:rsidRPr="0001094D">
        <w:rPr>
          <w:rFonts w:ascii="Times New Roman" w:hAnsi="Times New Roman" w:cs="Times New Roman"/>
          <w:i/>
          <w:iCs/>
          <w:spacing w:val="-6"/>
        </w:rPr>
        <w:t>индивидуальная система поведения человека.</w:t>
      </w:r>
      <w:r w:rsidRPr="0001094D">
        <w:rPr>
          <w:rFonts w:ascii="Times New Roman" w:hAnsi="Times New Roman" w:cs="Times New Roman"/>
          <w:i/>
          <w:iCs/>
          <w:spacing w:val="-6"/>
        </w:rPr>
        <w:br/>
      </w:r>
      <w:r w:rsidRPr="0001094D">
        <w:rPr>
          <w:rFonts w:ascii="Times New Roman" w:hAnsi="Times New Roman" w:cs="Times New Roman"/>
        </w:rPr>
        <w:t xml:space="preserve">Общие понятия о режиме жизнедеятельности, и его значение </w:t>
      </w:r>
      <w:proofErr w:type="spellStart"/>
      <w:r w:rsidRPr="0001094D">
        <w:rPr>
          <w:rFonts w:ascii="Times New Roman" w:hAnsi="Times New Roman" w:cs="Times New Roman"/>
        </w:rPr>
        <w:t>дляздор</w:t>
      </w:r>
      <w:r w:rsidR="006250E9" w:rsidRPr="0001094D">
        <w:rPr>
          <w:rFonts w:ascii="Times New Roman" w:hAnsi="Times New Roman" w:cs="Times New Roman"/>
        </w:rPr>
        <w:t>овья</w:t>
      </w:r>
      <w:proofErr w:type="spellEnd"/>
      <w:r w:rsidR="006250E9" w:rsidRPr="0001094D">
        <w:rPr>
          <w:rFonts w:ascii="Times New Roman" w:hAnsi="Times New Roman" w:cs="Times New Roman"/>
        </w:rPr>
        <w:t xml:space="preserve"> человека. Пути обеспечения </w:t>
      </w:r>
      <w:r w:rsidRPr="0001094D">
        <w:rPr>
          <w:rFonts w:ascii="Times New Roman" w:hAnsi="Times New Roman" w:cs="Times New Roman"/>
        </w:rPr>
        <w:t>высокого уровня работоспособности. Основные элементы жизнедеятельности человека (умственная и физическая нагрузка, активный отдых, сон, питание и др.), рациональное сочетание элементов жизнедеятельности, обеспечивающих высокий уровень жизни. Значение правильного режима труда и отдыха для гармоничного развития человека, его физических и духовных качеств.</w:t>
      </w:r>
    </w:p>
    <w:p w:rsidR="00446022" w:rsidRPr="0001094D" w:rsidRDefault="00446022" w:rsidP="00B20F30">
      <w:pPr>
        <w:shd w:val="clear" w:color="auto" w:fill="FFFFFF"/>
        <w:tabs>
          <w:tab w:val="left" w:pos="706"/>
        </w:tabs>
        <w:spacing w:before="7"/>
        <w:ind w:right="14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19"/>
        </w:rPr>
        <w:t>6.2.</w:t>
      </w:r>
      <w:r w:rsidRPr="0001094D">
        <w:rPr>
          <w:rFonts w:ascii="Times New Roman" w:hAnsi="Times New Roman" w:cs="Times New Roman"/>
          <w:i/>
          <w:iCs/>
        </w:rPr>
        <w:t>Биологические ритмы и их влияние на работоспособность человека</w:t>
      </w:r>
      <w:r w:rsidRPr="0001094D">
        <w:rPr>
          <w:rFonts w:ascii="Times New Roman" w:hAnsi="Times New Roman" w:cs="Times New Roman"/>
          <w:i/>
          <w:iCs/>
        </w:rPr>
        <w:br/>
      </w:r>
      <w:r w:rsidRPr="0001094D">
        <w:rPr>
          <w:rFonts w:ascii="Times New Roman" w:hAnsi="Times New Roman" w:cs="Times New Roman"/>
        </w:rPr>
        <w:t xml:space="preserve">Основные понятия о биологических ритмах человека. </w:t>
      </w:r>
      <w:proofErr w:type="spellStart"/>
      <w:r w:rsidRPr="0001094D">
        <w:rPr>
          <w:rFonts w:ascii="Times New Roman" w:hAnsi="Times New Roman" w:cs="Times New Roman"/>
        </w:rPr>
        <w:t>Влияниебиологических</w:t>
      </w:r>
      <w:proofErr w:type="spellEnd"/>
      <w:r w:rsidRPr="0001094D">
        <w:rPr>
          <w:rFonts w:ascii="Times New Roman" w:hAnsi="Times New Roman" w:cs="Times New Roman"/>
        </w:rPr>
        <w:t xml:space="preserve"> ритмов на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работоспособности.</w:t>
      </w:r>
    </w:p>
    <w:p w:rsidR="00446022" w:rsidRPr="0001094D" w:rsidRDefault="00446022" w:rsidP="00B20F30">
      <w:pPr>
        <w:shd w:val="clear" w:color="auto" w:fill="FFFFFF"/>
        <w:tabs>
          <w:tab w:val="left" w:pos="706"/>
        </w:tabs>
        <w:ind w:right="22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9"/>
        </w:rPr>
        <w:t>6.3.</w:t>
      </w:r>
      <w:r w:rsidRPr="0001094D">
        <w:rPr>
          <w:rFonts w:ascii="Times New Roman" w:hAnsi="Times New Roman" w:cs="Times New Roman"/>
          <w:i/>
          <w:iCs/>
        </w:rPr>
        <w:t>Значение двигательной актив</w:t>
      </w:r>
      <w:r w:rsidR="006E54F2" w:rsidRPr="0001094D">
        <w:rPr>
          <w:rFonts w:ascii="Times New Roman" w:hAnsi="Times New Roman" w:cs="Times New Roman"/>
          <w:i/>
          <w:iCs/>
        </w:rPr>
        <w:t xml:space="preserve">ности и физической культуры для </w:t>
      </w:r>
      <w:r w:rsidRPr="0001094D">
        <w:rPr>
          <w:rFonts w:ascii="Times New Roman" w:hAnsi="Times New Roman" w:cs="Times New Roman"/>
          <w:i/>
          <w:iCs/>
        </w:rPr>
        <w:t>здоровья человека</w:t>
      </w:r>
    </w:p>
    <w:p w:rsidR="00446022" w:rsidRPr="0001094D" w:rsidRDefault="00446022" w:rsidP="00B20F30">
      <w:pPr>
        <w:shd w:val="clear" w:color="auto" w:fill="FFFFFF"/>
        <w:ind w:right="22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 xml:space="preserve">Значение двигательной активности для здоровья человека в процессе его жизнедеятельности. </w:t>
      </w:r>
      <w:r w:rsidRPr="0001094D">
        <w:rPr>
          <w:rFonts w:ascii="Times New Roman" w:hAnsi="Times New Roman" w:cs="Times New Roman"/>
        </w:rPr>
        <w:lastRenderedPageBreak/>
        <w:t>Необходимость выработки привычек к систематическим занятиям физической культурой для обеспечения высокого уровня работоспособности и долголетия.</w:t>
      </w:r>
    </w:p>
    <w:p w:rsidR="00446022" w:rsidRPr="0001094D" w:rsidRDefault="00446022" w:rsidP="00B20F30">
      <w:pPr>
        <w:shd w:val="clear" w:color="auto" w:fill="FFFFFF"/>
        <w:tabs>
          <w:tab w:val="left" w:pos="706"/>
        </w:tabs>
        <w:ind w:right="14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10"/>
        </w:rPr>
        <w:t>6.4.</w:t>
      </w:r>
      <w:r w:rsidRPr="0001094D">
        <w:rPr>
          <w:rFonts w:ascii="Times New Roman" w:hAnsi="Times New Roman" w:cs="Times New Roman"/>
          <w:i/>
          <w:iCs/>
        </w:rPr>
        <w:t>Вредные привычки, их влияние на</w:t>
      </w:r>
      <w:r w:rsidR="006E54F2" w:rsidRPr="0001094D">
        <w:rPr>
          <w:rFonts w:ascii="Times New Roman" w:hAnsi="Times New Roman" w:cs="Times New Roman"/>
          <w:i/>
          <w:iCs/>
        </w:rPr>
        <w:t xml:space="preserve"> здоровье. Профилактика вредных </w:t>
      </w:r>
      <w:r w:rsidRPr="0001094D">
        <w:rPr>
          <w:rFonts w:ascii="Times New Roman" w:hAnsi="Times New Roman" w:cs="Times New Roman"/>
          <w:i/>
          <w:iCs/>
        </w:rPr>
        <w:t>привычек</w:t>
      </w:r>
    </w:p>
    <w:p w:rsidR="00446022" w:rsidRPr="0001094D" w:rsidRDefault="00446022" w:rsidP="00B20F30">
      <w:pPr>
        <w:shd w:val="clear" w:color="auto" w:fill="FFFFFF"/>
        <w:ind w:left="7" w:righ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 xml:space="preserve">Вредные привычки и их социальные последствия. Курение и употребление алкоголя — разновидность наркомании. Наркомания — </w:t>
      </w:r>
      <w:proofErr w:type="spellStart"/>
      <w:r w:rsidRPr="0001094D">
        <w:rPr>
          <w:rFonts w:ascii="Times New Roman" w:hAnsi="Times New Roman" w:cs="Times New Roman"/>
        </w:rPr>
        <w:t>этозаболевание</w:t>
      </w:r>
      <w:proofErr w:type="spellEnd"/>
      <w:r w:rsidRPr="0001094D">
        <w:rPr>
          <w:rFonts w:ascii="Times New Roman" w:hAnsi="Times New Roman" w:cs="Times New Roman"/>
        </w:rPr>
        <w:t xml:space="preserve">, </w:t>
      </w:r>
      <w:proofErr w:type="gramStart"/>
      <w:r w:rsidRPr="0001094D">
        <w:rPr>
          <w:rFonts w:ascii="Times New Roman" w:hAnsi="Times New Roman" w:cs="Times New Roman"/>
        </w:rPr>
        <w:t>возникающее</w:t>
      </w:r>
      <w:proofErr w:type="gramEnd"/>
      <w:r w:rsidRPr="0001094D">
        <w:rPr>
          <w:rFonts w:ascii="Times New Roman" w:hAnsi="Times New Roman" w:cs="Times New Roman"/>
        </w:rPr>
        <w:t xml:space="preserve"> в результате употребления наркотиков и психотропных веществ. Профилактика наркомании.</w:t>
      </w:r>
    </w:p>
    <w:p w:rsidR="00446022" w:rsidRPr="0001094D" w:rsidRDefault="00446022" w:rsidP="00B20F30">
      <w:pPr>
        <w:shd w:val="clear" w:color="auto" w:fill="FFFFFF"/>
        <w:tabs>
          <w:tab w:val="left" w:pos="382"/>
        </w:tabs>
        <w:ind w:lef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10"/>
        </w:rPr>
        <w:t>6.5.</w:t>
      </w:r>
      <w:r w:rsidRPr="0001094D">
        <w:rPr>
          <w:rFonts w:ascii="Times New Roman" w:hAnsi="Times New Roman" w:cs="Times New Roman"/>
          <w:i/>
          <w:iCs/>
        </w:rPr>
        <w:tab/>
        <w:t>Правила личной гигиены и здоровье</w:t>
      </w:r>
    </w:p>
    <w:p w:rsidR="006E54F2" w:rsidRPr="0001094D" w:rsidRDefault="00446022" w:rsidP="00B20F30">
      <w:pPr>
        <w:shd w:val="clear" w:color="auto" w:fill="FFFFFF"/>
        <w:ind w:lef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 xml:space="preserve">Личная гигиена, общие понятия и определения. Уход за кожей, зубами и волосами. Гигиена одежды. Некоторые понятия об очищении организма. </w:t>
      </w:r>
    </w:p>
    <w:p w:rsidR="00446022" w:rsidRPr="0001094D" w:rsidRDefault="00446022" w:rsidP="00B20F30">
      <w:pPr>
        <w:shd w:val="clear" w:color="auto" w:fill="FFFFFF"/>
        <w:ind w:lef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b/>
        </w:rPr>
        <w:t>Тема 7.</w:t>
      </w:r>
      <w:r w:rsidRPr="0001094D">
        <w:rPr>
          <w:rFonts w:ascii="Times New Roman" w:hAnsi="Times New Roman" w:cs="Times New Roman"/>
        </w:rPr>
        <w:t xml:space="preserve"> Нравственность и здоровье</w:t>
      </w:r>
    </w:p>
    <w:p w:rsidR="00446022" w:rsidRPr="0001094D" w:rsidRDefault="006E54F2" w:rsidP="00B20F30">
      <w:pPr>
        <w:shd w:val="clear" w:color="auto" w:fill="FFFFFF"/>
        <w:tabs>
          <w:tab w:val="left" w:pos="698"/>
        </w:tabs>
        <w:autoSpaceDE w:val="0"/>
        <w:autoSpaceDN w:val="0"/>
        <w:adjustRightInd w:val="0"/>
        <w:ind w:left="7"/>
        <w:jc w:val="both"/>
        <w:rPr>
          <w:rFonts w:ascii="Times New Roman" w:hAnsi="Times New Roman" w:cs="Times New Roman"/>
          <w:i/>
          <w:iCs/>
          <w:spacing w:val="-18"/>
        </w:rPr>
      </w:pPr>
      <w:r w:rsidRPr="0001094D">
        <w:rPr>
          <w:rFonts w:ascii="Times New Roman" w:hAnsi="Times New Roman" w:cs="Times New Roman"/>
          <w:i/>
          <w:iCs/>
        </w:rPr>
        <w:t>7.1.</w:t>
      </w:r>
      <w:r w:rsidR="00446022" w:rsidRPr="0001094D">
        <w:rPr>
          <w:rFonts w:ascii="Times New Roman" w:hAnsi="Times New Roman" w:cs="Times New Roman"/>
          <w:i/>
          <w:iCs/>
        </w:rPr>
        <w:t xml:space="preserve">Нравственность и здоровье. Формирование правильного взаимоотношения полов </w:t>
      </w:r>
      <w:r w:rsidR="00446022" w:rsidRPr="0001094D">
        <w:rPr>
          <w:rFonts w:ascii="Times New Roman" w:hAnsi="Times New Roman" w:cs="Times New Roman"/>
        </w:rPr>
        <w:t>Семья и ее значение в жизни человека. Факторы, оказывающие влияние на гармонию совместной жизни (психологический фактор, культурный фактор, материальный фактор). Качества, которые необходимо воспитать в себе молодому человеку для создания прочной семьи.</w:t>
      </w:r>
    </w:p>
    <w:p w:rsidR="00446022" w:rsidRPr="0001094D" w:rsidRDefault="006E54F2" w:rsidP="00B20F30">
      <w:pPr>
        <w:shd w:val="clear" w:color="auto" w:fill="FFFFFF"/>
        <w:tabs>
          <w:tab w:val="left" w:pos="69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pacing w:val="-21"/>
        </w:rPr>
      </w:pPr>
      <w:r w:rsidRPr="0001094D">
        <w:rPr>
          <w:rFonts w:ascii="Times New Roman" w:hAnsi="Times New Roman" w:cs="Times New Roman"/>
          <w:i/>
          <w:iCs/>
        </w:rPr>
        <w:t>7.2.</w:t>
      </w:r>
      <w:r w:rsidR="00446022" w:rsidRPr="0001094D">
        <w:rPr>
          <w:rFonts w:ascii="Times New Roman" w:hAnsi="Times New Roman" w:cs="Times New Roman"/>
          <w:i/>
          <w:iCs/>
        </w:rPr>
        <w:t>Инфекции, передаваемые половым путем</w:t>
      </w:r>
    </w:p>
    <w:p w:rsidR="00446022" w:rsidRPr="0001094D" w:rsidRDefault="00446022" w:rsidP="00B20F30">
      <w:pPr>
        <w:shd w:val="clear" w:color="auto" w:fill="FFFFFF"/>
        <w:ind w:left="7" w:right="29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Инфекции, передаваемые половым путем (ИППП), формы передачи, причины, способствующие заражению. Меры профилактики. Уголовная ответственность за заражение венерической болезнью.</w:t>
      </w:r>
    </w:p>
    <w:p w:rsidR="00446022" w:rsidRPr="0001094D" w:rsidRDefault="00446022" w:rsidP="00B20F30">
      <w:pPr>
        <w:shd w:val="clear" w:color="auto" w:fill="FFFFFF"/>
        <w:tabs>
          <w:tab w:val="left" w:pos="698"/>
        </w:tabs>
        <w:ind w:lef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21"/>
        </w:rPr>
        <w:t>7.3.</w:t>
      </w:r>
      <w:r w:rsidRPr="0001094D">
        <w:rPr>
          <w:rFonts w:ascii="Times New Roman" w:hAnsi="Times New Roman" w:cs="Times New Roman"/>
          <w:i/>
          <w:iCs/>
        </w:rPr>
        <w:t xml:space="preserve">Понятия о ВИЧ-инфекции и </w:t>
      </w:r>
      <w:proofErr w:type="spellStart"/>
      <w:r w:rsidRPr="0001094D">
        <w:rPr>
          <w:rFonts w:ascii="Times New Roman" w:hAnsi="Times New Roman" w:cs="Times New Roman"/>
          <w:i/>
          <w:iCs/>
        </w:rPr>
        <w:t>СПИДе</w:t>
      </w:r>
      <w:proofErr w:type="spellEnd"/>
    </w:p>
    <w:p w:rsidR="00446022" w:rsidRPr="0001094D" w:rsidRDefault="00446022" w:rsidP="00B20F30">
      <w:pPr>
        <w:shd w:val="clear" w:color="auto" w:fill="FFFFFF"/>
        <w:ind w:left="7" w:right="29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ВИЧ-инфекция и СПИД, краткая характеристика и основные пути заражения. Профилактика ВИЧ-инфекции. Ответственность за заражение ВИЧ-инфекцией.</w:t>
      </w:r>
    </w:p>
    <w:p w:rsidR="0001094D" w:rsidRDefault="006250E9" w:rsidP="00B20F30">
      <w:pPr>
        <w:shd w:val="clear" w:color="auto" w:fill="FFFFFF"/>
        <w:tabs>
          <w:tab w:val="left" w:pos="698"/>
        </w:tabs>
        <w:ind w:left="7"/>
        <w:jc w:val="both"/>
        <w:rPr>
          <w:rFonts w:ascii="Times New Roman" w:hAnsi="Times New Roman" w:cs="Times New Roman"/>
          <w:i/>
          <w:iCs/>
        </w:rPr>
      </w:pPr>
      <w:r w:rsidRPr="0001094D">
        <w:rPr>
          <w:rFonts w:ascii="Times New Roman" w:hAnsi="Times New Roman" w:cs="Times New Roman"/>
          <w:i/>
          <w:iCs/>
          <w:spacing w:val="-19"/>
        </w:rPr>
        <w:t>7</w:t>
      </w:r>
      <w:r w:rsidR="00446022" w:rsidRPr="0001094D">
        <w:rPr>
          <w:rFonts w:ascii="Times New Roman" w:hAnsi="Times New Roman" w:cs="Times New Roman"/>
          <w:i/>
          <w:iCs/>
          <w:spacing w:val="-19"/>
        </w:rPr>
        <w:t>.4.</w:t>
      </w:r>
      <w:r w:rsidR="006E54F2" w:rsidRPr="0001094D">
        <w:rPr>
          <w:rFonts w:ascii="Times New Roman" w:hAnsi="Times New Roman" w:cs="Times New Roman"/>
          <w:i/>
          <w:iCs/>
        </w:rPr>
        <w:t xml:space="preserve"> Семь</w:t>
      </w:r>
      <w:r w:rsidR="00BD50B5" w:rsidRPr="0001094D">
        <w:rPr>
          <w:rFonts w:ascii="Times New Roman" w:hAnsi="Times New Roman" w:cs="Times New Roman"/>
          <w:i/>
          <w:iCs/>
        </w:rPr>
        <w:t>я в современном обществе</w:t>
      </w:r>
      <w:r w:rsidR="00732E9F" w:rsidRPr="0001094D">
        <w:rPr>
          <w:rFonts w:ascii="Times New Roman" w:hAnsi="Times New Roman" w:cs="Times New Roman"/>
          <w:i/>
          <w:iCs/>
        </w:rPr>
        <w:t>.</w:t>
      </w:r>
    </w:p>
    <w:p w:rsidR="00732E9F" w:rsidRPr="0001094D" w:rsidRDefault="00732E9F" w:rsidP="00B20F30">
      <w:pPr>
        <w:shd w:val="clear" w:color="auto" w:fill="FFFFFF"/>
        <w:tabs>
          <w:tab w:val="left" w:pos="698"/>
        </w:tabs>
        <w:ind w:left="7"/>
        <w:jc w:val="both"/>
        <w:rPr>
          <w:rFonts w:ascii="Times New Roman" w:hAnsi="Times New Roman" w:cs="Times New Roman"/>
          <w:i/>
          <w:iCs/>
        </w:rPr>
      </w:pPr>
      <w:r w:rsidRPr="0001094D">
        <w:rPr>
          <w:rFonts w:ascii="Times New Roman" w:hAnsi="Times New Roman" w:cs="Times New Roman"/>
        </w:rPr>
        <w:t xml:space="preserve">Законодательство и семья. Брак и семья, основные понятия и определения. Условия </w:t>
      </w:r>
      <w:proofErr w:type="spellStart"/>
      <w:r w:rsidRPr="0001094D">
        <w:rPr>
          <w:rFonts w:ascii="Times New Roman" w:hAnsi="Times New Roman" w:cs="Times New Roman"/>
        </w:rPr>
        <w:t>ипорядок</w:t>
      </w:r>
      <w:proofErr w:type="spellEnd"/>
      <w:r w:rsidRPr="0001094D">
        <w:rPr>
          <w:rFonts w:ascii="Times New Roman" w:hAnsi="Times New Roman" w:cs="Times New Roman"/>
        </w:rPr>
        <w:t xml:space="preserve"> заключения брака. Личные права </w:t>
      </w:r>
      <w:r w:rsidR="0001094D">
        <w:rPr>
          <w:rFonts w:ascii="Times New Roman" w:hAnsi="Times New Roman" w:cs="Times New Roman"/>
        </w:rPr>
        <w:t xml:space="preserve">и обязанности супругов. Права и </w:t>
      </w:r>
      <w:proofErr w:type="spellStart"/>
      <w:r w:rsidR="0001094D">
        <w:rPr>
          <w:rFonts w:ascii="Times New Roman" w:hAnsi="Times New Roman" w:cs="Times New Roman"/>
        </w:rPr>
        <w:t>обязанности</w:t>
      </w:r>
      <w:r w:rsidRPr="0001094D">
        <w:rPr>
          <w:rFonts w:ascii="Times New Roman" w:hAnsi="Times New Roman" w:cs="Times New Roman"/>
          <w:spacing w:val="-2"/>
        </w:rPr>
        <w:t>родителей</w:t>
      </w:r>
      <w:proofErr w:type="spellEnd"/>
      <w:r w:rsidRPr="0001094D">
        <w:rPr>
          <w:rFonts w:ascii="Times New Roman" w:hAnsi="Times New Roman" w:cs="Times New Roman"/>
          <w:spacing w:val="-2"/>
        </w:rPr>
        <w:t>.</w:t>
      </w:r>
    </w:p>
    <w:p w:rsidR="00732E9F" w:rsidRPr="0001094D" w:rsidRDefault="00732E9F" w:rsidP="00B20F30">
      <w:pPr>
        <w:pStyle w:val="a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b/>
        </w:rPr>
        <w:t>Тема 8.</w:t>
      </w:r>
      <w:r w:rsidR="0001094D">
        <w:rPr>
          <w:rFonts w:ascii="Times New Roman" w:hAnsi="Times New Roman" w:cs="Times New Roman"/>
        </w:rPr>
        <w:t xml:space="preserve"> Основ</w:t>
      </w:r>
      <w:r w:rsidRPr="0001094D">
        <w:rPr>
          <w:rFonts w:ascii="Times New Roman" w:hAnsi="Times New Roman" w:cs="Times New Roman"/>
        </w:rPr>
        <w:t>ы</w:t>
      </w:r>
      <w:r w:rsidR="0001094D">
        <w:rPr>
          <w:rFonts w:ascii="Times New Roman" w:hAnsi="Times New Roman" w:cs="Times New Roman"/>
        </w:rPr>
        <w:t xml:space="preserve"> медицински</w:t>
      </w:r>
      <w:r w:rsidRPr="0001094D">
        <w:rPr>
          <w:rFonts w:ascii="Times New Roman" w:hAnsi="Times New Roman" w:cs="Times New Roman"/>
        </w:rPr>
        <w:t xml:space="preserve">х </w:t>
      </w:r>
      <w:proofErr w:type="spellStart"/>
      <w:r w:rsidR="0001094D">
        <w:rPr>
          <w:rFonts w:ascii="Times New Roman" w:hAnsi="Times New Roman" w:cs="Times New Roman"/>
        </w:rPr>
        <w:t>знани</w:t>
      </w:r>
      <w:r w:rsidRPr="0001094D">
        <w:rPr>
          <w:rFonts w:ascii="Times New Roman" w:hAnsi="Times New Roman" w:cs="Times New Roman"/>
        </w:rPr>
        <w:t>йи</w:t>
      </w:r>
      <w:proofErr w:type="spellEnd"/>
      <w:r w:rsidR="0001094D">
        <w:rPr>
          <w:rFonts w:ascii="Times New Roman" w:hAnsi="Times New Roman" w:cs="Times New Roman"/>
        </w:rPr>
        <w:t xml:space="preserve"> профилактика инфекционны</w:t>
      </w:r>
      <w:r w:rsidRPr="0001094D">
        <w:rPr>
          <w:rFonts w:ascii="Times New Roman" w:hAnsi="Times New Roman" w:cs="Times New Roman"/>
        </w:rPr>
        <w:t>х</w:t>
      </w:r>
      <w:r w:rsidR="0001094D">
        <w:rPr>
          <w:rFonts w:ascii="Times New Roman" w:hAnsi="Times New Roman" w:cs="Times New Roman"/>
        </w:rPr>
        <w:t xml:space="preserve"> заболевани</w:t>
      </w:r>
      <w:r w:rsidRPr="0001094D">
        <w:rPr>
          <w:rFonts w:ascii="Times New Roman" w:hAnsi="Times New Roman" w:cs="Times New Roman"/>
        </w:rPr>
        <w:t>й</w:t>
      </w:r>
      <w:r w:rsidR="0001094D">
        <w:rPr>
          <w:rFonts w:ascii="Times New Roman" w:hAnsi="Times New Roman" w:cs="Times New Roman"/>
        </w:rPr>
        <w:t>.</w:t>
      </w:r>
    </w:p>
    <w:p w:rsidR="00732E9F" w:rsidRPr="0001094D" w:rsidRDefault="00732E9F" w:rsidP="00B20F30">
      <w:pPr>
        <w:shd w:val="clear" w:color="auto" w:fill="FFFFFF"/>
        <w:tabs>
          <w:tab w:val="left" w:pos="727"/>
        </w:tabs>
        <w:ind w:left="14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14"/>
        </w:rPr>
        <w:t>8.1.</w:t>
      </w:r>
      <w:r w:rsidRPr="0001094D">
        <w:rPr>
          <w:rFonts w:ascii="Times New Roman" w:hAnsi="Times New Roman" w:cs="Times New Roman"/>
          <w:i/>
          <w:iCs/>
        </w:rPr>
        <w:t xml:space="preserve"> Сохранение и укрепление здоровья </w:t>
      </w:r>
      <w:r w:rsidRPr="0001094D">
        <w:rPr>
          <w:rFonts w:ascii="Times New Roman" w:hAnsi="Times New Roman" w:cs="Times New Roman"/>
        </w:rPr>
        <w:t xml:space="preserve">— </w:t>
      </w:r>
      <w:r w:rsidRPr="0001094D">
        <w:rPr>
          <w:rFonts w:ascii="Times New Roman" w:hAnsi="Times New Roman" w:cs="Times New Roman"/>
          <w:i/>
          <w:iCs/>
        </w:rPr>
        <w:t>важнейшая составляющая подготовки молодежи к военной службе и трудовой деятельности</w:t>
      </w:r>
    </w:p>
    <w:p w:rsidR="00732E9F" w:rsidRPr="0001094D" w:rsidRDefault="00732E9F" w:rsidP="00B20F30">
      <w:pPr>
        <w:shd w:val="clear" w:color="auto" w:fill="FFFFFF"/>
        <w:ind w:left="22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Здоровье человека, общие понятия и определения. Здоровье индивидуальное и общественное. Здоровье духовное и физическое. Основные критерии здоровья. Влияние окружающей среды на здоровье человека в процессе жизнедеятельности. Необходимость сохранения и укрепления здоровья — социальная потребность общества.</w:t>
      </w:r>
    </w:p>
    <w:p w:rsidR="00732E9F" w:rsidRPr="0001094D" w:rsidRDefault="00732E9F" w:rsidP="00B20F30">
      <w:pPr>
        <w:shd w:val="clear" w:color="auto" w:fill="FFFFFF"/>
        <w:tabs>
          <w:tab w:val="left" w:pos="727"/>
        </w:tabs>
        <w:spacing w:before="7"/>
        <w:ind w:left="14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11"/>
        </w:rPr>
        <w:t>8.2.</w:t>
      </w:r>
      <w:r w:rsidRPr="0001094D">
        <w:rPr>
          <w:rFonts w:ascii="Times New Roman" w:hAnsi="Times New Roman" w:cs="Times New Roman"/>
          <w:i/>
          <w:iCs/>
        </w:rPr>
        <w:t xml:space="preserve"> Основные инфекционные заболевания, их классификация и </w:t>
      </w:r>
      <w:proofErr w:type="gramStart"/>
      <w:r w:rsidRPr="0001094D">
        <w:rPr>
          <w:rFonts w:ascii="Times New Roman" w:hAnsi="Times New Roman" w:cs="Times New Roman"/>
          <w:i/>
          <w:iCs/>
        </w:rPr>
        <w:t>профилактика</w:t>
      </w:r>
      <w:proofErr w:type="gramEnd"/>
      <w:r w:rsidRPr="0001094D">
        <w:rPr>
          <w:rFonts w:ascii="Times New Roman" w:hAnsi="Times New Roman" w:cs="Times New Roman"/>
          <w:i/>
          <w:iCs/>
        </w:rPr>
        <w:br/>
      </w:r>
      <w:r w:rsidRPr="0001094D">
        <w:rPr>
          <w:rFonts w:ascii="Times New Roman" w:hAnsi="Times New Roman" w:cs="Times New Roman"/>
        </w:rPr>
        <w:t>Инфекционные заболевания, причины их возникновен</w:t>
      </w:r>
      <w:r w:rsidR="0001094D">
        <w:rPr>
          <w:rFonts w:ascii="Times New Roman" w:hAnsi="Times New Roman" w:cs="Times New Roman"/>
        </w:rPr>
        <w:t xml:space="preserve">ия, механизм передачи инфекций. </w:t>
      </w:r>
      <w:r w:rsidRPr="0001094D">
        <w:rPr>
          <w:rFonts w:ascii="Times New Roman" w:hAnsi="Times New Roman" w:cs="Times New Roman"/>
        </w:rPr>
        <w:t xml:space="preserve">Классификация    инфекционных   </w:t>
      </w:r>
      <w:proofErr w:type="spellStart"/>
      <w:r w:rsidRPr="0001094D">
        <w:rPr>
          <w:rFonts w:ascii="Times New Roman" w:hAnsi="Times New Roman" w:cs="Times New Roman"/>
        </w:rPr>
        <w:t>заболеваний</w:t>
      </w:r>
      <w:proofErr w:type="gramStart"/>
      <w:r w:rsidRPr="0001094D">
        <w:rPr>
          <w:rFonts w:ascii="Times New Roman" w:hAnsi="Times New Roman" w:cs="Times New Roman"/>
        </w:rPr>
        <w:t>.Н</w:t>
      </w:r>
      <w:proofErr w:type="gramEnd"/>
      <w:r w:rsidRPr="0001094D">
        <w:rPr>
          <w:rFonts w:ascii="Times New Roman" w:hAnsi="Times New Roman" w:cs="Times New Roman"/>
        </w:rPr>
        <w:t>аиболее</w:t>
      </w:r>
      <w:proofErr w:type="spellEnd"/>
      <w:r w:rsidR="0001094D">
        <w:rPr>
          <w:rFonts w:ascii="Times New Roman" w:hAnsi="Times New Roman" w:cs="Times New Roman"/>
        </w:rPr>
        <w:t xml:space="preserve"> характерные   инфекционные </w:t>
      </w:r>
      <w:r w:rsidRPr="0001094D">
        <w:rPr>
          <w:rFonts w:ascii="Times New Roman" w:hAnsi="Times New Roman" w:cs="Times New Roman"/>
        </w:rPr>
        <w:t>заболевания, механизм перед</w:t>
      </w:r>
      <w:r w:rsidR="0001094D">
        <w:rPr>
          <w:rFonts w:ascii="Times New Roman" w:hAnsi="Times New Roman" w:cs="Times New Roman"/>
        </w:rPr>
        <w:t xml:space="preserve">ачи инфекции. Профилактика наиболее часто встречающихся </w:t>
      </w:r>
      <w:r w:rsidRPr="0001094D">
        <w:rPr>
          <w:rFonts w:ascii="Times New Roman" w:hAnsi="Times New Roman" w:cs="Times New Roman"/>
        </w:rPr>
        <w:t>инфекционных заболеваний.</w:t>
      </w:r>
    </w:p>
    <w:p w:rsidR="006E54F2" w:rsidRPr="0001094D" w:rsidRDefault="00446022" w:rsidP="00B20F30">
      <w:pPr>
        <w:shd w:val="clear" w:color="auto" w:fill="FFFFFF"/>
        <w:ind w:left="14" w:right="1210"/>
        <w:jc w:val="both"/>
        <w:rPr>
          <w:rFonts w:ascii="Times New Roman" w:hAnsi="Times New Roman" w:cs="Times New Roman"/>
          <w:i/>
          <w:iCs/>
          <w:spacing w:val="-5"/>
        </w:rPr>
      </w:pPr>
      <w:r w:rsidRPr="0001094D">
        <w:rPr>
          <w:rFonts w:ascii="Times New Roman" w:hAnsi="Times New Roman" w:cs="Times New Roman"/>
          <w:b/>
          <w:i/>
          <w:iCs/>
          <w:spacing w:val="-5"/>
          <w:u w:val="single"/>
        </w:rPr>
        <w:t xml:space="preserve">Раздел </w:t>
      </w:r>
      <w:r w:rsidRPr="0001094D">
        <w:rPr>
          <w:rFonts w:ascii="Times New Roman" w:hAnsi="Times New Roman" w:cs="Times New Roman"/>
          <w:b/>
          <w:i/>
          <w:iCs/>
          <w:spacing w:val="-5"/>
          <w:u w:val="single"/>
          <w:lang w:val="en-US"/>
        </w:rPr>
        <w:t>IV</w:t>
      </w:r>
      <w:r w:rsidRPr="0001094D">
        <w:rPr>
          <w:rFonts w:ascii="Times New Roman" w:hAnsi="Times New Roman" w:cs="Times New Roman"/>
          <w:b/>
          <w:i/>
          <w:iCs/>
          <w:spacing w:val="-5"/>
          <w:u w:val="single"/>
        </w:rPr>
        <w:t>.</w:t>
      </w:r>
      <w:r w:rsidRPr="0001094D">
        <w:rPr>
          <w:rFonts w:ascii="Times New Roman" w:hAnsi="Times New Roman" w:cs="Times New Roman"/>
          <w:i/>
          <w:iCs/>
          <w:spacing w:val="-5"/>
        </w:rPr>
        <w:t xml:space="preserve"> Основы медицинских знани</w:t>
      </w:r>
      <w:r w:rsidR="0001094D">
        <w:rPr>
          <w:rFonts w:ascii="Times New Roman" w:hAnsi="Times New Roman" w:cs="Times New Roman"/>
          <w:i/>
          <w:iCs/>
          <w:spacing w:val="-5"/>
        </w:rPr>
        <w:t xml:space="preserve">й и оказание первой медицинской </w:t>
      </w:r>
      <w:r w:rsidRPr="0001094D">
        <w:rPr>
          <w:rFonts w:ascii="Times New Roman" w:hAnsi="Times New Roman" w:cs="Times New Roman"/>
          <w:i/>
          <w:iCs/>
          <w:spacing w:val="-5"/>
        </w:rPr>
        <w:t xml:space="preserve">помощи </w:t>
      </w:r>
    </w:p>
    <w:p w:rsidR="00446022" w:rsidRPr="0001094D" w:rsidRDefault="00446022" w:rsidP="00B20F30">
      <w:pPr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b/>
        </w:rPr>
        <w:t>Тема 9.</w:t>
      </w:r>
      <w:r w:rsidRPr="0001094D">
        <w:rPr>
          <w:rFonts w:ascii="Times New Roman" w:hAnsi="Times New Roman" w:cs="Times New Roman"/>
        </w:rPr>
        <w:t xml:space="preserve"> Первая медицинская помощь при неотложных состояниях</w:t>
      </w:r>
    </w:p>
    <w:p w:rsidR="0001094D" w:rsidRDefault="00446022" w:rsidP="00B20F30">
      <w:pPr>
        <w:shd w:val="clear" w:color="auto" w:fill="FFFFFF"/>
        <w:tabs>
          <w:tab w:val="left" w:pos="446"/>
        </w:tabs>
        <w:ind w:left="14" w:right="7"/>
        <w:jc w:val="both"/>
        <w:rPr>
          <w:rFonts w:ascii="Times New Roman" w:hAnsi="Times New Roman" w:cs="Times New Roman"/>
          <w:i/>
          <w:iCs/>
        </w:rPr>
      </w:pPr>
      <w:r w:rsidRPr="0001094D">
        <w:rPr>
          <w:rFonts w:ascii="Times New Roman" w:hAnsi="Times New Roman" w:cs="Times New Roman"/>
          <w:i/>
          <w:iCs/>
          <w:spacing w:val="-10"/>
        </w:rPr>
        <w:t>9.1.</w:t>
      </w:r>
      <w:r w:rsidRPr="0001094D">
        <w:rPr>
          <w:rFonts w:ascii="Times New Roman" w:hAnsi="Times New Roman" w:cs="Times New Roman"/>
          <w:i/>
          <w:iCs/>
        </w:rPr>
        <w:t>Основные правила ока</w:t>
      </w:r>
      <w:r w:rsidR="006E54F2" w:rsidRPr="0001094D">
        <w:rPr>
          <w:rFonts w:ascii="Times New Roman" w:hAnsi="Times New Roman" w:cs="Times New Roman"/>
          <w:i/>
          <w:iCs/>
        </w:rPr>
        <w:t xml:space="preserve">зания первой медицинской помощи. </w:t>
      </w:r>
    </w:p>
    <w:p w:rsidR="00446022" w:rsidRPr="0001094D" w:rsidRDefault="0001094D" w:rsidP="00B20F30">
      <w:pPr>
        <w:shd w:val="clear" w:color="auto" w:fill="FFFFFF"/>
        <w:tabs>
          <w:tab w:val="left" w:pos="446"/>
        </w:tabs>
        <w:ind w:left="14" w:right="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Наиболее целесообразная </w:t>
      </w:r>
      <w:r w:rsidR="00446022" w:rsidRPr="0001094D">
        <w:rPr>
          <w:rFonts w:ascii="Times New Roman" w:hAnsi="Times New Roman" w:cs="Times New Roman"/>
        </w:rPr>
        <w:t xml:space="preserve">последовательность оказания </w:t>
      </w:r>
      <w:r>
        <w:rPr>
          <w:rFonts w:ascii="Times New Roman" w:hAnsi="Times New Roman" w:cs="Times New Roman"/>
        </w:rPr>
        <w:t>ПМП</w:t>
      </w:r>
    </w:p>
    <w:p w:rsidR="00446022" w:rsidRPr="0001094D" w:rsidRDefault="00446022" w:rsidP="00B20F30">
      <w:pPr>
        <w:shd w:val="clear" w:color="auto" w:fill="FFFFFF"/>
        <w:tabs>
          <w:tab w:val="left" w:pos="698"/>
        </w:tabs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12"/>
        </w:rPr>
        <w:t>9.2.</w:t>
      </w:r>
      <w:r w:rsidRPr="0001094D">
        <w:rPr>
          <w:rFonts w:ascii="Times New Roman" w:hAnsi="Times New Roman" w:cs="Times New Roman"/>
          <w:i/>
          <w:iCs/>
        </w:rPr>
        <w:t>Первая медицинская помощь при ранениях</w:t>
      </w:r>
    </w:p>
    <w:p w:rsidR="00446022" w:rsidRPr="0001094D" w:rsidRDefault="00446022" w:rsidP="00B20F30">
      <w:pPr>
        <w:shd w:val="clear" w:color="auto" w:fill="FFFFFF"/>
        <w:ind w:left="14" w:right="14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Понятие о ране, разновидности ран. Последовательность оказания первой медицинской помощи при ранении. Понятие об асептике и антисептике.</w:t>
      </w:r>
    </w:p>
    <w:p w:rsidR="00446022" w:rsidRPr="0001094D" w:rsidRDefault="00446022" w:rsidP="00B20F30">
      <w:pPr>
        <w:shd w:val="clear" w:color="auto" w:fill="FFFFFF"/>
        <w:tabs>
          <w:tab w:val="left" w:pos="698"/>
        </w:tabs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14"/>
        </w:rPr>
        <w:t>9.3.</w:t>
      </w:r>
      <w:r w:rsidRPr="0001094D">
        <w:rPr>
          <w:rFonts w:ascii="Times New Roman" w:hAnsi="Times New Roman" w:cs="Times New Roman"/>
          <w:i/>
          <w:iCs/>
        </w:rPr>
        <w:t>Правила остановки артериального кровотечения</w:t>
      </w:r>
    </w:p>
    <w:p w:rsidR="00446022" w:rsidRPr="0001094D" w:rsidRDefault="00446022" w:rsidP="00B20F30">
      <w:pPr>
        <w:shd w:val="clear" w:color="auto" w:fill="FFFFFF"/>
        <w:ind w:left="14" w:right="14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Признаки артериального кровотечения, методы временной остановки кровотечения. Правила наложения давящей повязки, правила наложения жгута.</w:t>
      </w:r>
    </w:p>
    <w:p w:rsidR="00446022" w:rsidRPr="0001094D" w:rsidRDefault="00446022" w:rsidP="00B20F30">
      <w:pPr>
        <w:shd w:val="clear" w:color="auto" w:fill="FFFFFF"/>
        <w:tabs>
          <w:tab w:val="left" w:pos="698"/>
        </w:tabs>
        <w:ind w:righ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16"/>
        </w:rPr>
        <w:t>9.4.</w:t>
      </w:r>
      <w:r w:rsidRPr="0001094D">
        <w:rPr>
          <w:rFonts w:ascii="Times New Roman" w:hAnsi="Times New Roman" w:cs="Times New Roman"/>
          <w:i/>
          <w:iCs/>
        </w:rPr>
        <w:t>Первая медицинская помощь п</w:t>
      </w:r>
      <w:r w:rsidR="00EC6DDE" w:rsidRPr="0001094D">
        <w:rPr>
          <w:rFonts w:ascii="Times New Roman" w:hAnsi="Times New Roman" w:cs="Times New Roman"/>
          <w:i/>
          <w:iCs/>
        </w:rPr>
        <w:t xml:space="preserve">ри травмах опорно-двигательного </w:t>
      </w:r>
      <w:r w:rsidRPr="0001094D">
        <w:rPr>
          <w:rFonts w:ascii="Times New Roman" w:hAnsi="Times New Roman" w:cs="Times New Roman"/>
          <w:i/>
          <w:iCs/>
        </w:rPr>
        <w:t>аппарата</w:t>
      </w:r>
    </w:p>
    <w:p w:rsidR="00446022" w:rsidRPr="0001094D" w:rsidRDefault="00446022" w:rsidP="00B20F30">
      <w:pPr>
        <w:shd w:val="clear" w:color="auto" w:fill="FFFFFF"/>
        <w:ind w:left="7" w:right="14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Основные виды травм опорно-двигательного аппарата и причины их возникновения. Профилактика травм опорно-двигательного аппарата. Основные правила в оказании первой медицинской помощи при травмах опорно-двигательного аппарата.</w:t>
      </w:r>
    </w:p>
    <w:p w:rsidR="00446022" w:rsidRPr="0001094D" w:rsidRDefault="00446022" w:rsidP="00B20F30">
      <w:pPr>
        <w:shd w:val="clear" w:color="auto" w:fill="FFFFFF"/>
        <w:tabs>
          <w:tab w:val="left" w:pos="698"/>
        </w:tabs>
        <w:spacing w:before="7"/>
        <w:ind w:righ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14"/>
        </w:rPr>
        <w:t>9.5.</w:t>
      </w:r>
      <w:r w:rsidRPr="0001094D">
        <w:rPr>
          <w:rFonts w:ascii="Times New Roman" w:hAnsi="Times New Roman" w:cs="Times New Roman"/>
          <w:i/>
          <w:iCs/>
        </w:rPr>
        <w:t>Первая медицинская помощь при черепно</w:t>
      </w:r>
      <w:r w:rsidR="00EC6DDE" w:rsidRPr="0001094D">
        <w:rPr>
          <w:rFonts w:ascii="Times New Roman" w:hAnsi="Times New Roman" w:cs="Times New Roman"/>
          <w:i/>
          <w:iCs/>
        </w:rPr>
        <w:t xml:space="preserve">-мозговой травме, травме </w:t>
      </w:r>
      <w:r w:rsidRPr="0001094D">
        <w:rPr>
          <w:rFonts w:ascii="Times New Roman" w:hAnsi="Times New Roman" w:cs="Times New Roman"/>
          <w:i/>
          <w:iCs/>
        </w:rPr>
        <w:t xml:space="preserve">груди, травме </w:t>
      </w:r>
      <w:r w:rsidRPr="0001094D">
        <w:rPr>
          <w:rFonts w:ascii="Times New Roman" w:hAnsi="Times New Roman" w:cs="Times New Roman"/>
          <w:i/>
          <w:iCs/>
        </w:rPr>
        <w:lastRenderedPageBreak/>
        <w:t>живота</w:t>
      </w:r>
    </w:p>
    <w:p w:rsidR="00446022" w:rsidRPr="0001094D" w:rsidRDefault="00446022" w:rsidP="00B20F30">
      <w:pPr>
        <w:shd w:val="clear" w:color="auto" w:fill="FFFFFF"/>
        <w:ind w:lef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spacing w:val="-1"/>
        </w:rPr>
        <w:t xml:space="preserve">Черепно-мозговые    </w:t>
      </w:r>
      <w:r w:rsidR="00EC6DDE" w:rsidRPr="0001094D">
        <w:rPr>
          <w:rFonts w:ascii="Times New Roman" w:hAnsi="Times New Roman" w:cs="Times New Roman"/>
          <w:spacing w:val="-1"/>
        </w:rPr>
        <w:t>травмы, основные</w:t>
      </w:r>
      <w:r w:rsidRPr="0001094D">
        <w:rPr>
          <w:rFonts w:ascii="Times New Roman" w:hAnsi="Times New Roman" w:cs="Times New Roman"/>
          <w:spacing w:val="-1"/>
        </w:rPr>
        <w:t xml:space="preserve">    причины    их    возникновения</w:t>
      </w:r>
      <w:r w:rsidR="0001094D">
        <w:rPr>
          <w:rFonts w:ascii="Times New Roman" w:hAnsi="Times New Roman" w:cs="Times New Roman"/>
          <w:spacing w:val="-1"/>
        </w:rPr>
        <w:t xml:space="preserve"> и </w:t>
      </w:r>
      <w:proofErr w:type="spellStart"/>
      <w:r w:rsidRPr="0001094D">
        <w:rPr>
          <w:rFonts w:ascii="Times New Roman" w:hAnsi="Times New Roman" w:cs="Times New Roman"/>
          <w:spacing w:val="-1"/>
        </w:rPr>
        <w:t>возможные</w:t>
      </w:r>
      <w:r w:rsidRPr="0001094D">
        <w:rPr>
          <w:rFonts w:ascii="Times New Roman" w:hAnsi="Times New Roman" w:cs="Times New Roman"/>
        </w:rPr>
        <w:t>последствия</w:t>
      </w:r>
      <w:proofErr w:type="spellEnd"/>
      <w:r w:rsidRPr="0001094D">
        <w:rPr>
          <w:rFonts w:ascii="Times New Roman" w:hAnsi="Times New Roman" w:cs="Times New Roman"/>
        </w:rPr>
        <w:t xml:space="preserve">. Первая медицинская </w:t>
      </w:r>
      <w:proofErr w:type="spellStart"/>
      <w:r w:rsidRPr="0001094D">
        <w:rPr>
          <w:rFonts w:ascii="Times New Roman" w:hAnsi="Times New Roman" w:cs="Times New Roman"/>
        </w:rPr>
        <w:t>помощь</w:t>
      </w:r>
      <w:proofErr w:type="gramStart"/>
      <w:r w:rsidRPr="0001094D">
        <w:rPr>
          <w:rFonts w:ascii="Times New Roman" w:hAnsi="Times New Roman" w:cs="Times New Roman"/>
        </w:rPr>
        <w:t>.Т</w:t>
      </w:r>
      <w:proofErr w:type="gramEnd"/>
      <w:r w:rsidRPr="0001094D">
        <w:rPr>
          <w:rFonts w:ascii="Times New Roman" w:hAnsi="Times New Roman" w:cs="Times New Roman"/>
        </w:rPr>
        <w:t>равма</w:t>
      </w:r>
      <w:proofErr w:type="spellEnd"/>
      <w:r w:rsidRPr="0001094D">
        <w:rPr>
          <w:rFonts w:ascii="Times New Roman" w:hAnsi="Times New Roman" w:cs="Times New Roman"/>
        </w:rPr>
        <w:t xml:space="preserve"> г</w:t>
      </w:r>
      <w:r w:rsidR="00EC6DDE" w:rsidRPr="0001094D">
        <w:rPr>
          <w:rFonts w:ascii="Times New Roman" w:hAnsi="Times New Roman" w:cs="Times New Roman"/>
        </w:rPr>
        <w:t xml:space="preserve">руди, причины ее возникновения, </w:t>
      </w:r>
      <w:r w:rsidRPr="0001094D">
        <w:rPr>
          <w:rFonts w:ascii="Times New Roman" w:hAnsi="Times New Roman" w:cs="Times New Roman"/>
        </w:rPr>
        <w:t xml:space="preserve">возможные последствия, первая </w:t>
      </w:r>
      <w:proofErr w:type="spellStart"/>
      <w:r w:rsidRPr="0001094D">
        <w:rPr>
          <w:rFonts w:ascii="Times New Roman" w:hAnsi="Times New Roman" w:cs="Times New Roman"/>
        </w:rPr>
        <w:t>медицинская</w:t>
      </w:r>
      <w:r w:rsidR="00EC6DDE" w:rsidRPr="0001094D">
        <w:rPr>
          <w:rFonts w:ascii="Times New Roman" w:hAnsi="Times New Roman" w:cs="Times New Roman"/>
          <w:spacing w:val="-3"/>
        </w:rPr>
        <w:t>помощь</w:t>
      </w:r>
      <w:proofErr w:type="spellEnd"/>
      <w:r w:rsidR="00EC6DDE" w:rsidRPr="0001094D">
        <w:rPr>
          <w:rFonts w:ascii="Times New Roman" w:hAnsi="Times New Roman" w:cs="Times New Roman"/>
          <w:spacing w:val="-3"/>
        </w:rPr>
        <w:t>.</w:t>
      </w:r>
      <w:r w:rsidR="00EC6DDE" w:rsidRPr="0001094D">
        <w:rPr>
          <w:rFonts w:ascii="Times New Roman" w:hAnsi="Times New Roman" w:cs="Times New Roman"/>
        </w:rPr>
        <w:t xml:space="preserve"> Травма</w:t>
      </w:r>
      <w:r w:rsidRPr="0001094D">
        <w:rPr>
          <w:rFonts w:ascii="Times New Roman" w:hAnsi="Times New Roman" w:cs="Times New Roman"/>
        </w:rPr>
        <w:t xml:space="preserve"> живота, причины ее возникновения, возможные последствия, первая </w:t>
      </w:r>
      <w:proofErr w:type="spellStart"/>
      <w:r w:rsidRPr="0001094D">
        <w:rPr>
          <w:rFonts w:ascii="Times New Roman" w:hAnsi="Times New Roman" w:cs="Times New Roman"/>
        </w:rPr>
        <w:t>медицинская</w:t>
      </w:r>
      <w:r w:rsidRPr="0001094D">
        <w:rPr>
          <w:rFonts w:ascii="Times New Roman" w:hAnsi="Times New Roman" w:cs="Times New Roman"/>
          <w:spacing w:val="-3"/>
        </w:rPr>
        <w:t>помощь</w:t>
      </w:r>
      <w:proofErr w:type="spellEnd"/>
      <w:r w:rsidRPr="0001094D">
        <w:rPr>
          <w:rFonts w:ascii="Times New Roman" w:hAnsi="Times New Roman" w:cs="Times New Roman"/>
          <w:spacing w:val="-3"/>
        </w:rPr>
        <w:t>.</w:t>
      </w:r>
    </w:p>
    <w:p w:rsidR="00446022" w:rsidRPr="0001094D" w:rsidRDefault="00446022" w:rsidP="00B20F30">
      <w:pPr>
        <w:shd w:val="clear" w:color="auto" w:fill="FFFFFF"/>
        <w:tabs>
          <w:tab w:val="left" w:pos="698"/>
        </w:tabs>
        <w:ind w:righ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9"/>
        </w:rPr>
        <w:t>9.</w:t>
      </w:r>
      <w:r w:rsidR="005D79FA" w:rsidRPr="0001094D">
        <w:rPr>
          <w:rFonts w:ascii="Times New Roman" w:hAnsi="Times New Roman" w:cs="Times New Roman"/>
          <w:i/>
          <w:iCs/>
          <w:spacing w:val="-9"/>
        </w:rPr>
        <w:t>6.</w:t>
      </w:r>
      <w:r w:rsidR="005D79FA" w:rsidRPr="0001094D">
        <w:rPr>
          <w:rFonts w:ascii="Times New Roman" w:hAnsi="Times New Roman" w:cs="Times New Roman"/>
          <w:i/>
          <w:iCs/>
        </w:rPr>
        <w:t xml:space="preserve"> Первая</w:t>
      </w:r>
      <w:r w:rsidRPr="0001094D">
        <w:rPr>
          <w:rFonts w:ascii="Times New Roman" w:hAnsi="Times New Roman" w:cs="Times New Roman"/>
          <w:i/>
          <w:iCs/>
        </w:rPr>
        <w:t xml:space="preserve"> медицинская помощь </w:t>
      </w:r>
      <w:r w:rsidR="00EC6DDE" w:rsidRPr="0001094D">
        <w:rPr>
          <w:rFonts w:ascii="Times New Roman" w:hAnsi="Times New Roman" w:cs="Times New Roman"/>
          <w:i/>
          <w:iCs/>
        </w:rPr>
        <w:t xml:space="preserve">при травмах в области таза, при </w:t>
      </w:r>
      <w:r w:rsidRPr="0001094D">
        <w:rPr>
          <w:rFonts w:ascii="Times New Roman" w:hAnsi="Times New Roman" w:cs="Times New Roman"/>
          <w:i/>
          <w:iCs/>
        </w:rPr>
        <w:t xml:space="preserve">повреждении позвоночника, </w:t>
      </w:r>
      <w:proofErr w:type="spellStart"/>
      <w:r w:rsidRPr="0001094D">
        <w:rPr>
          <w:rFonts w:ascii="Times New Roman" w:hAnsi="Times New Roman" w:cs="Times New Roman"/>
          <w:i/>
          <w:iCs/>
        </w:rPr>
        <w:t>спины</w:t>
      </w:r>
      <w:proofErr w:type="gramStart"/>
      <w:r w:rsidR="00EC6DDE" w:rsidRPr="0001094D">
        <w:rPr>
          <w:rFonts w:ascii="Times New Roman" w:hAnsi="Times New Roman" w:cs="Times New Roman"/>
          <w:i/>
          <w:iCs/>
        </w:rPr>
        <w:t>.</w:t>
      </w:r>
      <w:r w:rsidRPr="0001094D">
        <w:rPr>
          <w:rFonts w:ascii="Times New Roman" w:hAnsi="Times New Roman" w:cs="Times New Roman"/>
        </w:rPr>
        <w:t>Т</w:t>
      </w:r>
      <w:proofErr w:type="gramEnd"/>
      <w:r w:rsidRPr="0001094D">
        <w:rPr>
          <w:rFonts w:ascii="Times New Roman" w:hAnsi="Times New Roman" w:cs="Times New Roman"/>
        </w:rPr>
        <w:t>равмы</w:t>
      </w:r>
      <w:proofErr w:type="spellEnd"/>
      <w:r w:rsidRPr="0001094D">
        <w:rPr>
          <w:rFonts w:ascii="Times New Roman" w:hAnsi="Times New Roman" w:cs="Times New Roman"/>
        </w:rPr>
        <w:t xml:space="preserve"> тазовой области, причины их возникновения, возможные последствия, первая медицинская </w:t>
      </w:r>
      <w:proofErr w:type="spellStart"/>
      <w:r w:rsidRPr="0001094D">
        <w:rPr>
          <w:rFonts w:ascii="Times New Roman" w:hAnsi="Times New Roman" w:cs="Times New Roman"/>
        </w:rPr>
        <w:t>помощь.Травма</w:t>
      </w:r>
      <w:proofErr w:type="spellEnd"/>
      <w:r w:rsidRPr="0001094D">
        <w:rPr>
          <w:rFonts w:ascii="Times New Roman" w:hAnsi="Times New Roman" w:cs="Times New Roman"/>
        </w:rPr>
        <w:t xml:space="preserve"> позвоночника, спины, основные виды травм позвоночника, спины, их возможные последствия. Правила оказания первой медицинской помощи.</w:t>
      </w:r>
    </w:p>
    <w:p w:rsidR="00446022" w:rsidRPr="0001094D" w:rsidRDefault="00446022" w:rsidP="00B20F30">
      <w:pPr>
        <w:shd w:val="clear" w:color="auto" w:fill="FFFFFF"/>
        <w:tabs>
          <w:tab w:val="left" w:pos="698"/>
        </w:tabs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14"/>
        </w:rPr>
        <w:t>9.7.</w:t>
      </w:r>
      <w:r w:rsidRPr="0001094D">
        <w:rPr>
          <w:rFonts w:ascii="Times New Roman" w:hAnsi="Times New Roman" w:cs="Times New Roman"/>
          <w:i/>
          <w:iCs/>
        </w:rPr>
        <w:t>Способы иммобилизации и переноска пострадавшего</w:t>
      </w:r>
      <w:r w:rsidR="00EC6DDE" w:rsidRPr="0001094D">
        <w:rPr>
          <w:rFonts w:ascii="Times New Roman" w:hAnsi="Times New Roman" w:cs="Times New Roman"/>
        </w:rPr>
        <w:t xml:space="preserve">. Цель </w:t>
      </w:r>
      <w:r w:rsidRPr="0001094D">
        <w:rPr>
          <w:rFonts w:ascii="Times New Roman" w:hAnsi="Times New Roman" w:cs="Times New Roman"/>
        </w:rPr>
        <w:t>иммобилизации, возможные средства для иммобилизации. Способы переноски пострадавшего.</w:t>
      </w:r>
    </w:p>
    <w:p w:rsidR="00446022" w:rsidRPr="0001094D" w:rsidRDefault="00446022" w:rsidP="00B20F30">
      <w:pPr>
        <w:shd w:val="clear" w:color="auto" w:fill="FFFFFF"/>
        <w:tabs>
          <w:tab w:val="left" w:pos="698"/>
          <w:tab w:val="left" w:pos="2038"/>
          <w:tab w:val="left" w:pos="3931"/>
          <w:tab w:val="left" w:pos="5335"/>
          <w:tab w:val="left" w:pos="6336"/>
          <w:tab w:val="left" w:pos="8006"/>
        </w:tabs>
        <w:ind w:right="14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16"/>
        </w:rPr>
        <w:t>9.8.</w:t>
      </w:r>
      <w:r w:rsidRPr="0001094D">
        <w:rPr>
          <w:rFonts w:ascii="Times New Roman" w:hAnsi="Times New Roman" w:cs="Times New Roman"/>
          <w:i/>
          <w:iCs/>
          <w:spacing w:val="-2"/>
        </w:rPr>
        <w:t>Первая</w:t>
      </w:r>
      <w:r w:rsidRPr="0001094D">
        <w:rPr>
          <w:rFonts w:ascii="Times New Roman" w:hAnsi="Times New Roman" w:cs="Times New Roman"/>
          <w:i/>
          <w:iCs/>
          <w:spacing w:val="-1"/>
        </w:rPr>
        <w:t>медицинская</w:t>
      </w:r>
      <w:r w:rsidRPr="0001094D">
        <w:rPr>
          <w:rFonts w:ascii="Times New Roman" w:hAnsi="Times New Roman" w:cs="Times New Roman"/>
          <w:i/>
          <w:iCs/>
          <w:spacing w:val="-4"/>
        </w:rPr>
        <w:t>помощьпри</w:t>
      </w:r>
      <w:r w:rsidRPr="0001094D">
        <w:rPr>
          <w:rFonts w:ascii="Times New Roman" w:hAnsi="Times New Roman" w:cs="Times New Roman"/>
          <w:i/>
          <w:iCs/>
          <w:spacing w:val="-1"/>
        </w:rPr>
        <w:t>остановкесердца</w:t>
      </w:r>
      <w:r w:rsidR="00EC6DDE" w:rsidRPr="0001094D">
        <w:rPr>
          <w:rFonts w:ascii="Times New Roman" w:hAnsi="Times New Roman" w:cs="Times New Roman"/>
          <w:i/>
          <w:iCs/>
          <w:spacing w:val="-1"/>
        </w:rPr>
        <w:t xml:space="preserve">. </w:t>
      </w:r>
      <w:r w:rsidRPr="0001094D">
        <w:rPr>
          <w:rFonts w:ascii="Times New Roman" w:hAnsi="Times New Roman" w:cs="Times New Roman"/>
        </w:rPr>
        <w:t xml:space="preserve">Реанимация. Правила проведения сердечно-легочной </w:t>
      </w:r>
      <w:proofErr w:type="spellStart"/>
      <w:r w:rsidRPr="0001094D">
        <w:rPr>
          <w:rFonts w:ascii="Times New Roman" w:hAnsi="Times New Roman" w:cs="Times New Roman"/>
        </w:rPr>
        <w:t>реанимации</w:t>
      </w:r>
      <w:proofErr w:type="gramStart"/>
      <w:r w:rsidRPr="0001094D">
        <w:rPr>
          <w:rFonts w:ascii="Times New Roman" w:hAnsi="Times New Roman" w:cs="Times New Roman"/>
        </w:rPr>
        <w:t>.</w:t>
      </w:r>
      <w:r w:rsidRPr="0001094D">
        <w:rPr>
          <w:rFonts w:ascii="Times New Roman" w:hAnsi="Times New Roman" w:cs="Times New Roman"/>
          <w:spacing w:val="-1"/>
        </w:rPr>
        <w:t>Н</w:t>
      </w:r>
      <w:proofErr w:type="gramEnd"/>
      <w:r w:rsidRPr="0001094D">
        <w:rPr>
          <w:rFonts w:ascii="Times New Roman" w:hAnsi="Times New Roman" w:cs="Times New Roman"/>
          <w:spacing w:val="-1"/>
        </w:rPr>
        <w:t>епрямой</w:t>
      </w:r>
      <w:proofErr w:type="spellEnd"/>
      <w:r w:rsidRPr="0001094D">
        <w:rPr>
          <w:rFonts w:ascii="Times New Roman" w:hAnsi="Times New Roman" w:cs="Times New Roman"/>
          <w:spacing w:val="-1"/>
        </w:rPr>
        <w:t xml:space="preserve"> массаж сердца. Искусственная вентиляция легких способом «изо рта в рот» или </w:t>
      </w:r>
      <w:r w:rsidRPr="0001094D">
        <w:rPr>
          <w:rFonts w:ascii="Times New Roman" w:hAnsi="Times New Roman" w:cs="Times New Roman"/>
        </w:rPr>
        <w:t>«изо рта в нос». Сочетание проведения непрямого массажа сердца и искусственной вентиляции легких.</w:t>
      </w:r>
    </w:p>
    <w:p w:rsidR="00446022" w:rsidRPr="0001094D" w:rsidRDefault="00446022" w:rsidP="00B20F30">
      <w:pPr>
        <w:shd w:val="clear" w:color="auto" w:fill="FFFFFF"/>
        <w:tabs>
          <w:tab w:val="left" w:pos="698"/>
        </w:tabs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9"/>
        </w:rPr>
        <w:t>9.9.</w:t>
      </w:r>
      <w:r w:rsidRPr="0001094D">
        <w:rPr>
          <w:rFonts w:ascii="Times New Roman" w:hAnsi="Times New Roman" w:cs="Times New Roman"/>
          <w:i/>
          <w:iCs/>
        </w:rPr>
        <w:t>Первая медицинская помощь при острой сердечной недостаточности и инсульте.</w:t>
      </w:r>
      <w:r w:rsidRPr="0001094D">
        <w:rPr>
          <w:rFonts w:ascii="Times New Roman" w:hAnsi="Times New Roman" w:cs="Times New Roman"/>
          <w:i/>
          <w:iCs/>
        </w:rPr>
        <w:br/>
      </w:r>
      <w:r w:rsidRPr="0001094D">
        <w:rPr>
          <w:rFonts w:ascii="Times New Roman" w:hAnsi="Times New Roman" w:cs="Times New Roman"/>
        </w:rPr>
        <w:t>Сердечная недостаточность и причины ее возникновения. Общие правила при оказании</w:t>
      </w:r>
      <w:r w:rsidRPr="0001094D">
        <w:rPr>
          <w:rFonts w:ascii="Times New Roman" w:hAnsi="Times New Roman" w:cs="Times New Roman"/>
        </w:rPr>
        <w:br/>
        <w:t>первой медицинской помощи. Инсульт, основные причины его возникновения, признаки</w:t>
      </w:r>
      <w:r w:rsidRPr="0001094D">
        <w:rPr>
          <w:rFonts w:ascii="Times New Roman" w:hAnsi="Times New Roman" w:cs="Times New Roman"/>
        </w:rPr>
        <w:br/>
        <w:t>возникновения. Первая медицинская помощь при инсульте.</w:t>
      </w:r>
    </w:p>
    <w:p w:rsidR="00446022" w:rsidRPr="0001094D" w:rsidRDefault="00446022" w:rsidP="00B20F30">
      <w:pPr>
        <w:shd w:val="clear" w:color="auto" w:fill="FFFFFF"/>
        <w:ind w:lef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b/>
        </w:rPr>
        <w:t xml:space="preserve">Модуль </w:t>
      </w:r>
      <w:r w:rsidRPr="0001094D">
        <w:rPr>
          <w:rFonts w:ascii="Times New Roman" w:hAnsi="Times New Roman" w:cs="Times New Roman"/>
          <w:b/>
          <w:lang w:val="en-US"/>
        </w:rPr>
        <w:t>III</w:t>
      </w:r>
      <w:r w:rsidRPr="0001094D">
        <w:rPr>
          <w:rFonts w:ascii="Times New Roman" w:hAnsi="Times New Roman" w:cs="Times New Roman"/>
          <w:b/>
        </w:rPr>
        <w:t>.</w:t>
      </w:r>
      <w:r w:rsidRPr="0001094D">
        <w:rPr>
          <w:rFonts w:ascii="Times New Roman" w:hAnsi="Times New Roman" w:cs="Times New Roman"/>
        </w:rPr>
        <w:t xml:space="preserve"> Обеспечение военной безопасности государства</w:t>
      </w:r>
    </w:p>
    <w:p w:rsidR="00446022" w:rsidRPr="0001094D" w:rsidRDefault="00446022" w:rsidP="00B20F30">
      <w:pPr>
        <w:shd w:val="clear" w:color="auto" w:fill="FFFFFF"/>
        <w:spacing w:before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b/>
          <w:i/>
          <w:iCs/>
          <w:spacing w:val="-2"/>
          <w:u w:val="single"/>
        </w:rPr>
        <w:t xml:space="preserve">Раздел </w:t>
      </w:r>
      <w:r w:rsidRPr="0001094D">
        <w:rPr>
          <w:rFonts w:ascii="Times New Roman" w:hAnsi="Times New Roman" w:cs="Times New Roman"/>
          <w:b/>
          <w:i/>
          <w:iCs/>
          <w:spacing w:val="-2"/>
          <w:u w:val="single"/>
          <w:lang w:val="en-US"/>
        </w:rPr>
        <w:t>V</w:t>
      </w:r>
      <w:r w:rsidRPr="0001094D">
        <w:rPr>
          <w:rFonts w:ascii="Times New Roman" w:hAnsi="Times New Roman" w:cs="Times New Roman"/>
          <w:b/>
          <w:i/>
          <w:iCs/>
          <w:spacing w:val="-2"/>
          <w:u w:val="single"/>
        </w:rPr>
        <w:t>.</w:t>
      </w:r>
      <w:r w:rsidRPr="0001094D">
        <w:rPr>
          <w:rFonts w:ascii="Times New Roman" w:hAnsi="Times New Roman" w:cs="Times New Roman"/>
          <w:i/>
          <w:iCs/>
          <w:spacing w:val="-2"/>
        </w:rPr>
        <w:t xml:space="preserve"> Основы обороны государства</w:t>
      </w:r>
    </w:p>
    <w:p w:rsidR="00446022" w:rsidRPr="0001094D" w:rsidRDefault="00446022" w:rsidP="00B20F30">
      <w:pPr>
        <w:shd w:val="clear" w:color="auto" w:fill="FFFFFF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b/>
          <w:spacing w:val="-9"/>
        </w:rPr>
        <w:t>Тема 10.</w:t>
      </w:r>
      <w:r w:rsidRPr="0001094D">
        <w:rPr>
          <w:rFonts w:ascii="Times New Roman" w:hAnsi="Times New Roman" w:cs="Times New Roman"/>
          <w:spacing w:val="-9"/>
        </w:rPr>
        <w:t xml:space="preserve"> Гражданская оборона — составная часть обороноспособности страны</w:t>
      </w:r>
    </w:p>
    <w:p w:rsidR="00446022" w:rsidRPr="0001094D" w:rsidRDefault="00446022" w:rsidP="00B20F30">
      <w:pPr>
        <w:shd w:val="clear" w:color="auto" w:fill="FFFFFF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</w:rPr>
        <w:t>10.1. Гражданская оборона, ее предназначение и основные задачи.</w:t>
      </w:r>
    </w:p>
    <w:p w:rsidR="00446022" w:rsidRPr="0001094D" w:rsidRDefault="00446022" w:rsidP="00B20F30">
      <w:pPr>
        <w:shd w:val="clear" w:color="auto" w:fill="FFFFFF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действий.</w:t>
      </w:r>
    </w:p>
    <w:p w:rsidR="00446022" w:rsidRPr="0001094D" w:rsidRDefault="00446022" w:rsidP="00B20F30">
      <w:pPr>
        <w:shd w:val="clear" w:color="auto" w:fill="FFFFFF"/>
        <w:ind w:left="22" w:righ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Организация управления гражданской обороной. Структура управления и органы управления гражданской обороной.</w:t>
      </w:r>
    </w:p>
    <w:p w:rsidR="006250E9" w:rsidRPr="0001094D" w:rsidRDefault="00446022" w:rsidP="00B20F30">
      <w:pPr>
        <w:shd w:val="clear" w:color="auto" w:fill="FFFFFF"/>
        <w:tabs>
          <w:tab w:val="left" w:pos="727"/>
        </w:tabs>
        <w:ind w:righ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16"/>
        </w:rPr>
        <w:t>10.2.</w:t>
      </w:r>
      <w:r w:rsidRPr="0001094D">
        <w:rPr>
          <w:rFonts w:ascii="Times New Roman" w:hAnsi="Times New Roman" w:cs="Times New Roman"/>
          <w:i/>
          <w:iCs/>
        </w:rPr>
        <w:t xml:space="preserve">Современные средства поражения, их поражающие </w:t>
      </w:r>
      <w:r w:rsidR="006250E9" w:rsidRPr="0001094D">
        <w:rPr>
          <w:rFonts w:ascii="Times New Roman" w:hAnsi="Times New Roman" w:cs="Times New Roman"/>
          <w:i/>
          <w:iCs/>
        </w:rPr>
        <w:t>факторы.</w:t>
      </w:r>
    </w:p>
    <w:p w:rsidR="00446022" w:rsidRPr="0001094D" w:rsidRDefault="006250E9" w:rsidP="00B20F30">
      <w:pPr>
        <w:shd w:val="clear" w:color="auto" w:fill="FFFFFF"/>
        <w:tabs>
          <w:tab w:val="left" w:pos="727"/>
        </w:tabs>
        <w:ind w:righ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Ядерное</w:t>
      </w:r>
      <w:r w:rsidR="00446022" w:rsidRPr="0001094D">
        <w:rPr>
          <w:rFonts w:ascii="Times New Roman" w:hAnsi="Times New Roman" w:cs="Times New Roman"/>
        </w:rPr>
        <w:t xml:space="preserve"> оружие, поражающие факторы ядерного </w:t>
      </w:r>
      <w:proofErr w:type="spellStart"/>
      <w:r w:rsidR="00446022" w:rsidRPr="0001094D">
        <w:rPr>
          <w:rFonts w:ascii="Times New Roman" w:hAnsi="Times New Roman" w:cs="Times New Roman"/>
        </w:rPr>
        <w:t>взрыва</w:t>
      </w:r>
      <w:proofErr w:type="gramStart"/>
      <w:r w:rsidR="00446022" w:rsidRPr="0001094D">
        <w:rPr>
          <w:rFonts w:ascii="Times New Roman" w:hAnsi="Times New Roman" w:cs="Times New Roman"/>
        </w:rPr>
        <w:t>.Х</w:t>
      </w:r>
      <w:proofErr w:type="gramEnd"/>
      <w:r w:rsidR="00446022" w:rsidRPr="0001094D">
        <w:rPr>
          <w:rFonts w:ascii="Times New Roman" w:hAnsi="Times New Roman" w:cs="Times New Roman"/>
        </w:rPr>
        <w:t>имическое</w:t>
      </w:r>
      <w:proofErr w:type="spellEnd"/>
      <w:r w:rsidR="00446022" w:rsidRPr="0001094D">
        <w:rPr>
          <w:rFonts w:ascii="Times New Roman" w:hAnsi="Times New Roman" w:cs="Times New Roman"/>
        </w:rPr>
        <w:t xml:space="preserve"> оружие, классификация отравляющих веществ (ОВ) по предназначению </w:t>
      </w:r>
      <w:proofErr w:type="spellStart"/>
      <w:r w:rsidR="00446022" w:rsidRPr="0001094D">
        <w:rPr>
          <w:rFonts w:ascii="Times New Roman" w:hAnsi="Times New Roman" w:cs="Times New Roman"/>
        </w:rPr>
        <w:t>ивоздействию</w:t>
      </w:r>
      <w:proofErr w:type="spellEnd"/>
      <w:r w:rsidR="00446022" w:rsidRPr="0001094D">
        <w:rPr>
          <w:rFonts w:ascii="Times New Roman" w:hAnsi="Times New Roman" w:cs="Times New Roman"/>
        </w:rPr>
        <w:t xml:space="preserve"> на организм.</w:t>
      </w:r>
    </w:p>
    <w:p w:rsidR="00446022" w:rsidRPr="0001094D" w:rsidRDefault="006250E9" w:rsidP="00B20F30">
      <w:pPr>
        <w:shd w:val="clear" w:color="auto" w:fill="FFFFFF"/>
        <w:ind w:left="29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Бактериологическое (биологическое</w:t>
      </w:r>
      <w:proofErr w:type="gramStart"/>
      <w:r w:rsidRPr="0001094D">
        <w:rPr>
          <w:rFonts w:ascii="Times New Roman" w:hAnsi="Times New Roman" w:cs="Times New Roman"/>
        </w:rPr>
        <w:t>)о</w:t>
      </w:r>
      <w:proofErr w:type="gramEnd"/>
      <w:r w:rsidRPr="0001094D">
        <w:rPr>
          <w:rFonts w:ascii="Times New Roman" w:hAnsi="Times New Roman" w:cs="Times New Roman"/>
        </w:rPr>
        <w:t xml:space="preserve">ружие. Современные средства </w:t>
      </w:r>
      <w:r w:rsidR="00446022" w:rsidRPr="0001094D">
        <w:rPr>
          <w:rFonts w:ascii="Times New Roman" w:hAnsi="Times New Roman" w:cs="Times New Roman"/>
        </w:rPr>
        <w:t>поражения,</w:t>
      </w:r>
    </w:p>
    <w:p w:rsidR="00446022" w:rsidRPr="0001094D" w:rsidRDefault="00446022" w:rsidP="00B20F30">
      <w:pPr>
        <w:shd w:val="clear" w:color="auto" w:fill="FFFFFF"/>
        <w:ind w:left="29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spacing w:val="-1"/>
        </w:rPr>
        <w:t>поражающие факторы.</w:t>
      </w:r>
    </w:p>
    <w:p w:rsidR="00446022" w:rsidRPr="0001094D" w:rsidRDefault="00446022" w:rsidP="00B20F30">
      <w:pPr>
        <w:shd w:val="clear" w:color="auto" w:fill="FFFFFF"/>
        <w:spacing w:before="7"/>
        <w:ind w:left="22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Мероприятия, проводимые по защите населения от современных средств поражения.</w:t>
      </w:r>
    </w:p>
    <w:p w:rsidR="00446022" w:rsidRPr="0001094D" w:rsidRDefault="00446022" w:rsidP="00B20F30">
      <w:pPr>
        <w:shd w:val="clear" w:color="auto" w:fill="FFFFFF"/>
        <w:ind w:left="14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Понятие об иммунитете, экстренной и специфической профилактике.</w:t>
      </w:r>
    </w:p>
    <w:p w:rsidR="00446022" w:rsidRPr="0001094D" w:rsidRDefault="00446022" w:rsidP="00B20F30">
      <w:pPr>
        <w:shd w:val="clear" w:color="auto" w:fill="FFFFFF"/>
        <w:tabs>
          <w:tab w:val="left" w:pos="727"/>
        </w:tabs>
        <w:ind w:righ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16"/>
        </w:rPr>
        <w:t>10.3.</w:t>
      </w:r>
      <w:r w:rsidRPr="0001094D">
        <w:rPr>
          <w:rFonts w:ascii="Times New Roman" w:hAnsi="Times New Roman" w:cs="Times New Roman"/>
          <w:i/>
          <w:iCs/>
        </w:rPr>
        <w:t>Оповещение и информирование населения о чрезвычайных ситуациях военного и</w:t>
      </w:r>
      <w:r w:rsidRPr="0001094D">
        <w:rPr>
          <w:rFonts w:ascii="Times New Roman" w:hAnsi="Times New Roman" w:cs="Times New Roman"/>
          <w:i/>
          <w:iCs/>
        </w:rPr>
        <w:br/>
        <w:t>мирного времени</w:t>
      </w:r>
    </w:p>
    <w:p w:rsidR="00446022" w:rsidRPr="0001094D" w:rsidRDefault="00446022" w:rsidP="00B20F30">
      <w:pPr>
        <w:shd w:val="clear" w:color="auto" w:fill="FFFFFF"/>
        <w:ind w:left="14" w:righ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Система оповещения населения о чрезвычайных ситуациях. Порядок подачи сигнала «Внимание всем!». Передача речевой информации о чрезвычайной ситуации, примерное ее содержание, действия населения по сигналам оповещения о чрезвычайных ситуациях.</w:t>
      </w:r>
    </w:p>
    <w:p w:rsidR="00446022" w:rsidRPr="0001094D" w:rsidRDefault="00446022" w:rsidP="00B20F30">
      <w:pPr>
        <w:shd w:val="clear" w:color="auto" w:fill="FFFFFF"/>
        <w:tabs>
          <w:tab w:val="left" w:pos="713"/>
        </w:tabs>
        <w:ind w:left="14" w:righ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16"/>
        </w:rPr>
        <w:t>10.4.</w:t>
      </w:r>
      <w:r w:rsidRPr="0001094D">
        <w:rPr>
          <w:rFonts w:ascii="Times New Roman" w:hAnsi="Times New Roman" w:cs="Times New Roman"/>
          <w:i/>
          <w:iCs/>
        </w:rPr>
        <w:t>Инженерная защита населения от чрезвычайных ситуаций мирного и военного</w:t>
      </w:r>
      <w:r w:rsidRPr="0001094D">
        <w:rPr>
          <w:rFonts w:ascii="Times New Roman" w:hAnsi="Times New Roman" w:cs="Times New Roman"/>
          <w:i/>
          <w:iCs/>
        </w:rPr>
        <w:br/>
        <w:t>времени</w:t>
      </w:r>
    </w:p>
    <w:p w:rsidR="00446022" w:rsidRPr="0001094D" w:rsidRDefault="00446022" w:rsidP="00B20F30">
      <w:pPr>
        <w:shd w:val="clear" w:color="auto" w:fill="FFFFFF"/>
        <w:ind w:left="14" w:righ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 (занятие целесообразно проводить в имеющихся защитных сооружениях).</w:t>
      </w:r>
    </w:p>
    <w:p w:rsidR="00446022" w:rsidRPr="0001094D" w:rsidRDefault="00EC6DDE" w:rsidP="00B20F30">
      <w:pPr>
        <w:shd w:val="clear" w:color="auto" w:fill="FFFFFF"/>
        <w:tabs>
          <w:tab w:val="left" w:pos="713"/>
        </w:tabs>
        <w:ind w:left="14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spacing w:val="-16"/>
        </w:rPr>
        <w:t>1</w:t>
      </w:r>
      <w:r w:rsidR="00446022" w:rsidRPr="0001094D">
        <w:rPr>
          <w:rFonts w:ascii="Times New Roman" w:hAnsi="Times New Roman" w:cs="Times New Roman"/>
          <w:spacing w:val="-16"/>
        </w:rPr>
        <w:t>0.5.</w:t>
      </w:r>
      <w:r w:rsidR="00446022" w:rsidRPr="0001094D">
        <w:rPr>
          <w:rFonts w:ascii="Times New Roman" w:hAnsi="Times New Roman" w:cs="Times New Roman"/>
          <w:i/>
          <w:iCs/>
        </w:rPr>
        <w:t>Средства индивидуальной защиты</w:t>
      </w:r>
    </w:p>
    <w:p w:rsidR="00446022" w:rsidRPr="0001094D" w:rsidRDefault="00446022" w:rsidP="00B20F30">
      <w:pPr>
        <w:shd w:val="clear" w:color="auto" w:fill="FFFFFF"/>
        <w:ind w:left="14" w:righ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Основные средства защиты органов дыхания и правила их использования. Средства защиты кожи. Медицинские средства защиты и профилактики.</w:t>
      </w:r>
    </w:p>
    <w:p w:rsidR="00446022" w:rsidRPr="0001094D" w:rsidRDefault="00446022" w:rsidP="00B20F30">
      <w:pPr>
        <w:shd w:val="clear" w:color="auto" w:fill="FFFFFF"/>
        <w:tabs>
          <w:tab w:val="left" w:pos="713"/>
          <w:tab w:val="left" w:pos="6761"/>
        </w:tabs>
        <w:ind w:left="14" w:right="14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16"/>
        </w:rPr>
        <w:t>10.6.</w:t>
      </w:r>
      <w:r w:rsidRPr="0001094D">
        <w:rPr>
          <w:rFonts w:ascii="Times New Roman" w:hAnsi="Times New Roman" w:cs="Times New Roman"/>
          <w:i/>
          <w:iCs/>
        </w:rPr>
        <w:t>Организация проведения аварийно-спасательных</w:t>
      </w:r>
      <w:r w:rsidR="00EC6DDE" w:rsidRPr="0001094D">
        <w:rPr>
          <w:rFonts w:ascii="Times New Roman" w:hAnsi="Times New Roman" w:cs="Times New Roman"/>
          <w:i/>
          <w:iCs/>
        </w:rPr>
        <w:t xml:space="preserve"> и других не </w:t>
      </w:r>
      <w:r w:rsidRPr="0001094D">
        <w:rPr>
          <w:rFonts w:ascii="Times New Roman" w:hAnsi="Times New Roman" w:cs="Times New Roman"/>
          <w:i/>
          <w:iCs/>
        </w:rPr>
        <w:t>отложных работ в зоне чрезвычайных ситуаций</w:t>
      </w:r>
    </w:p>
    <w:p w:rsidR="00446022" w:rsidRPr="0001094D" w:rsidRDefault="00446022" w:rsidP="00B20F30">
      <w:pPr>
        <w:shd w:val="clear" w:color="auto" w:fill="FFFFFF"/>
        <w:ind w:left="14" w:righ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lastRenderedPageBreak/>
        <w:t>Предназначение аварийно-спасательных и других неотложных работ, проводимых в зонах чрезвычайных ситуаций. Организация и основное содержание аварийно-спасательных работ, организация санитарной обработки людей после пребывания их в зонах заражения.</w:t>
      </w:r>
    </w:p>
    <w:p w:rsidR="00446022" w:rsidRPr="0001094D" w:rsidRDefault="00446022" w:rsidP="00B20F30">
      <w:pPr>
        <w:shd w:val="clear" w:color="auto" w:fill="FFFFFF"/>
        <w:tabs>
          <w:tab w:val="left" w:pos="713"/>
        </w:tabs>
        <w:ind w:left="14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17"/>
        </w:rPr>
        <w:t>10.7.</w:t>
      </w:r>
      <w:r w:rsidRPr="0001094D">
        <w:rPr>
          <w:rFonts w:ascii="Times New Roman" w:hAnsi="Times New Roman" w:cs="Times New Roman"/>
          <w:i/>
          <w:iCs/>
        </w:rPr>
        <w:t>Организация гражданской обороны в общеобразовательном учреждении</w:t>
      </w:r>
      <w:r w:rsidRPr="0001094D">
        <w:rPr>
          <w:rFonts w:ascii="Times New Roman" w:hAnsi="Times New Roman" w:cs="Times New Roman"/>
          <w:i/>
          <w:iCs/>
        </w:rPr>
        <w:br/>
      </w:r>
      <w:r w:rsidR="00EC6DDE" w:rsidRPr="0001094D">
        <w:rPr>
          <w:rFonts w:ascii="Times New Roman" w:hAnsi="Times New Roman" w:cs="Times New Roman"/>
        </w:rPr>
        <w:t>Организация</w:t>
      </w:r>
      <w:r w:rsidRPr="0001094D">
        <w:rPr>
          <w:rFonts w:ascii="Times New Roman" w:hAnsi="Times New Roman" w:cs="Times New Roman"/>
        </w:rPr>
        <w:t xml:space="preserve"> </w:t>
      </w:r>
      <w:proofErr w:type="spellStart"/>
      <w:r w:rsidRPr="0001094D">
        <w:rPr>
          <w:rFonts w:ascii="Times New Roman" w:hAnsi="Times New Roman" w:cs="Times New Roman"/>
        </w:rPr>
        <w:t>гражданскойоборонывобщеобразовательном</w:t>
      </w:r>
      <w:proofErr w:type="spellEnd"/>
      <w:r w:rsidR="00EC6DDE" w:rsidRPr="0001094D">
        <w:rPr>
          <w:rFonts w:ascii="Times New Roman" w:hAnsi="Times New Roman" w:cs="Times New Roman"/>
        </w:rPr>
        <w:t xml:space="preserve"> учреждении, ее </w:t>
      </w:r>
      <w:r w:rsidRPr="0001094D">
        <w:rPr>
          <w:rFonts w:ascii="Times New Roman" w:hAnsi="Times New Roman" w:cs="Times New Roman"/>
        </w:rPr>
        <w:t>предназначение. План гражданской обороны образовательного учрежден</w:t>
      </w:r>
      <w:r w:rsidR="00EC6DDE" w:rsidRPr="0001094D">
        <w:rPr>
          <w:rFonts w:ascii="Times New Roman" w:hAnsi="Times New Roman" w:cs="Times New Roman"/>
        </w:rPr>
        <w:t xml:space="preserve">ия. Обязанности </w:t>
      </w:r>
      <w:r w:rsidRPr="0001094D">
        <w:rPr>
          <w:rFonts w:ascii="Times New Roman" w:hAnsi="Times New Roman" w:cs="Times New Roman"/>
        </w:rPr>
        <w:t>учащихся.</w:t>
      </w:r>
    </w:p>
    <w:p w:rsidR="00446022" w:rsidRPr="0001094D" w:rsidRDefault="00446022" w:rsidP="00B20F30">
      <w:pPr>
        <w:shd w:val="clear" w:color="auto" w:fill="FFFFFF"/>
        <w:ind w:left="14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b/>
          <w:spacing w:val="-10"/>
        </w:rPr>
        <w:t>Тема 11.</w:t>
      </w:r>
      <w:r w:rsidRPr="0001094D">
        <w:rPr>
          <w:rFonts w:ascii="Times New Roman" w:hAnsi="Times New Roman" w:cs="Times New Roman"/>
          <w:spacing w:val="-10"/>
        </w:rPr>
        <w:t xml:space="preserve"> Вооруженные Силы Российской Федерации — защита нашего Отечества</w:t>
      </w:r>
    </w:p>
    <w:p w:rsidR="00446022" w:rsidRPr="0001094D" w:rsidRDefault="00EC6DDE" w:rsidP="00B20F30">
      <w:pPr>
        <w:shd w:val="clear" w:color="auto" w:fill="FFFFFF"/>
        <w:spacing w:before="7"/>
        <w:ind w:lef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</w:rPr>
        <w:t>11.</w:t>
      </w:r>
      <w:r w:rsidRPr="0001094D">
        <w:rPr>
          <w:rFonts w:ascii="Times New Roman" w:hAnsi="Times New Roman" w:cs="Times New Roman"/>
          <w:i/>
          <w:iCs/>
        </w:rPr>
        <w:t xml:space="preserve">1. </w:t>
      </w:r>
      <w:r w:rsidR="00446022" w:rsidRPr="0001094D">
        <w:rPr>
          <w:rFonts w:ascii="Times New Roman" w:hAnsi="Times New Roman" w:cs="Times New Roman"/>
          <w:i/>
          <w:iCs/>
        </w:rPr>
        <w:t xml:space="preserve">История   создания   Вооруженных   Сил   Российской   </w:t>
      </w:r>
      <w:r w:rsidR="00446022" w:rsidRPr="0001094D">
        <w:rPr>
          <w:rFonts w:ascii="Times New Roman" w:hAnsi="Times New Roman" w:cs="Times New Roman"/>
        </w:rPr>
        <w:t>Федерации   Организация</w:t>
      </w:r>
    </w:p>
    <w:p w:rsidR="00446022" w:rsidRPr="0001094D" w:rsidRDefault="00EC6DDE" w:rsidP="00B20F30">
      <w:pPr>
        <w:shd w:val="clear" w:color="auto" w:fill="FFFFFF"/>
        <w:ind w:left="22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 xml:space="preserve">вооруженных сил </w:t>
      </w:r>
      <w:proofErr w:type="spellStart"/>
      <w:r w:rsidRPr="0001094D">
        <w:rPr>
          <w:rFonts w:ascii="Times New Roman" w:hAnsi="Times New Roman" w:cs="Times New Roman"/>
        </w:rPr>
        <w:t>Московскогогосударства</w:t>
      </w:r>
      <w:proofErr w:type="spellEnd"/>
      <w:r w:rsidRPr="0001094D">
        <w:rPr>
          <w:rFonts w:ascii="Times New Roman" w:hAnsi="Times New Roman" w:cs="Times New Roman"/>
        </w:rPr>
        <w:t xml:space="preserve"> </w:t>
      </w:r>
      <w:proofErr w:type="gramStart"/>
      <w:r w:rsidRPr="0001094D">
        <w:rPr>
          <w:rFonts w:ascii="Times New Roman" w:hAnsi="Times New Roman" w:cs="Times New Roman"/>
        </w:rPr>
        <w:t>в</w:t>
      </w:r>
      <w:proofErr w:type="gramEnd"/>
      <w:r w:rsidR="00446022" w:rsidRPr="0001094D">
        <w:rPr>
          <w:rFonts w:ascii="Times New Roman" w:hAnsi="Times New Roman" w:cs="Times New Roman"/>
          <w:smallCaps/>
          <w:lang w:val="en-US"/>
        </w:rPr>
        <w:t>XIV</w:t>
      </w:r>
      <w:r w:rsidR="00446022" w:rsidRPr="0001094D">
        <w:rPr>
          <w:rFonts w:ascii="Times New Roman" w:hAnsi="Times New Roman" w:cs="Times New Roman"/>
        </w:rPr>
        <w:t>—</w:t>
      </w:r>
      <w:r w:rsidR="00446022" w:rsidRPr="0001094D">
        <w:rPr>
          <w:rFonts w:ascii="Times New Roman" w:hAnsi="Times New Roman" w:cs="Times New Roman"/>
          <w:lang w:val="en-US"/>
        </w:rPr>
        <w:t>XV</w:t>
      </w:r>
      <w:r w:rsidRPr="0001094D">
        <w:rPr>
          <w:rFonts w:ascii="Times New Roman" w:hAnsi="Times New Roman" w:cs="Times New Roman"/>
        </w:rPr>
        <w:t xml:space="preserve">   вв. </w:t>
      </w:r>
      <w:r w:rsidR="00446022" w:rsidRPr="0001094D">
        <w:rPr>
          <w:rFonts w:ascii="Times New Roman" w:hAnsi="Times New Roman" w:cs="Times New Roman"/>
        </w:rPr>
        <w:t xml:space="preserve">Военная   </w:t>
      </w:r>
      <w:r w:rsidRPr="0001094D">
        <w:rPr>
          <w:rFonts w:ascii="Times New Roman" w:hAnsi="Times New Roman" w:cs="Times New Roman"/>
        </w:rPr>
        <w:t>реформа Ивана</w:t>
      </w:r>
    </w:p>
    <w:p w:rsidR="00446022" w:rsidRPr="0001094D" w:rsidRDefault="00446022" w:rsidP="00B20F30">
      <w:pPr>
        <w:shd w:val="clear" w:color="auto" w:fill="FFFFFF"/>
        <w:spacing w:before="7"/>
        <w:ind w:left="22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 xml:space="preserve">Грозного в середине </w:t>
      </w:r>
      <w:r w:rsidRPr="0001094D">
        <w:rPr>
          <w:rFonts w:ascii="Times New Roman" w:hAnsi="Times New Roman" w:cs="Times New Roman"/>
          <w:lang w:val="en-US"/>
        </w:rPr>
        <w:t>XVI</w:t>
      </w:r>
      <w:r w:rsidRPr="0001094D">
        <w:rPr>
          <w:rFonts w:ascii="Times New Roman" w:hAnsi="Times New Roman" w:cs="Times New Roman"/>
        </w:rPr>
        <w:t xml:space="preserve"> </w:t>
      </w:r>
      <w:proofErr w:type="gramStart"/>
      <w:r w:rsidRPr="0001094D">
        <w:rPr>
          <w:rFonts w:ascii="Times New Roman" w:hAnsi="Times New Roman" w:cs="Times New Roman"/>
        </w:rPr>
        <w:t>в</w:t>
      </w:r>
      <w:proofErr w:type="gramEnd"/>
      <w:r w:rsidRPr="0001094D">
        <w:rPr>
          <w:rFonts w:ascii="Times New Roman" w:hAnsi="Times New Roman" w:cs="Times New Roman"/>
        </w:rPr>
        <w:t xml:space="preserve">. </w:t>
      </w:r>
      <w:proofErr w:type="gramStart"/>
      <w:r w:rsidRPr="0001094D">
        <w:rPr>
          <w:rFonts w:ascii="Times New Roman" w:hAnsi="Times New Roman" w:cs="Times New Roman"/>
        </w:rPr>
        <w:t>Военная</w:t>
      </w:r>
      <w:proofErr w:type="gramEnd"/>
      <w:r w:rsidRPr="0001094D">
        <w:rPr>
          <w:rFonts w:ascii="Times New Roman" w:hAnsi="Times New Roman" w:cs="Times New Roman"/>
        </w:rPr>
        <w:t xml:space="preserve"> реформа Петра </w:t>
      </w:r>
      <w:r w:rsidRPr="0001094D">
        <w:rPr>
          <w:rFonts w:ascii="Times New Roman" w:hAnsi="Times New Roman" w:cs="Times New Roman"/>
          <w:lang w:val="en-US"/>
        </w:rPr>
        <w:t>I</w:t>
      </w:r>
      <w:r w:rsidRPr="0001094D">
        <w:rPr>
          <w:rFonts w:ascii="Times New Roman" w:hAnsi="Times New Roman" w:cs="Times New Roman"/>
        </w:rPr>
        <w:t>, создание регулярной армии, ее</w:t>
      </w:r>
    </w:p>
    <w:p w:rsidR="00446022" w:rsidRPr="0001094D" w:rsidRDefault="00446022" w:rsidP="00B20F30">
      <w:pPr>
        <w:shd w:val="clear" w:color="auto" w:fill="FFFFFF"/>
        <w:ind w:lef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 xml:space="preserve">особенности. Военные реформы в России во второй половине </w:t>
      </w:r>
      <w:r w:rsidRPr="0001094D">
        <w:rPr>
          <w:rFonts w:ascii="Times New Roman" w:hAnsi="Times New Roman" w:cs="Times New Roman"/>
          <w:lang w:val="en-US"/>
        </w:rPr>
        <w:t>XIX</w:t>
      </w:r>
      <w:r w:rsidRPr="0001094D">
        <w:rPr>
          <w:rFonts w:ascii="Times New Roman" w:hAnsi="Times New Roman" w:cs="Times New Roman"/>
        </w:rPr>
        <w:t xml:space="preserve"> в., создание массовой</w:t>
      </w:r>
    </w:p>
    <w:p w:rsidR="00446022" w:rsidRPr="0001094D" w:rsidRDefault="00446022" w:rsidP="00B20F30">
      <w:pPr>
        <w:shd w:val="clear" w:color="auto" w:fill="FFFFFF"/>
        <w:ind w:lef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spacing w:val="-3"/>
        </w:rPr>
        <w:t>армии.</w:t>
      </w:r>
    </w:p>
    <w:p w:rsidR="00446022" w:rsidRPr="0001094D" w:rsidRDefault="00446022" w:rsidP="00B20F30">
      <w:pPr>
        <w:shd w:val="clear" w:color="auto" w:fill="FFFFFF"/>
        <w:ind w:lef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Создание советских Вооруженных Сил, их структура и предназначение.</w:t>
      </w:r>
    </w:p>
    <w:p w:rsidR="00446022" w:rsidRPr="0001094D" w:rsidRDefault="00446022" w:rsidP="00B20F30">
      <w:pPr>
        <w:shd w:val="clear" w:color="auto" w:fill="FFFFFF"/>
        <w:tabs>
          <w:tab w:val="left" w:pos="504"/>
        </w:tabs>
        <w:ind w:left="7" w:right="14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bCs/>
          <w:i/>
          <w:iCs/>
          <w:spacing w:val="-9"/>
        </w:rPr>
        <w:t>11.2.</w:t>
      </w:r>
      <w:r w:rsidRPr="0001094D">
        <w:rPr>
          <w:rFonts w:ascii="Times New Roman" w:hAnsi="Times New Roman" w:cs="Times New Roman"/>
          <w:b/>
          <w:bCs/>
          <w:i/>
          <w:iCs/>
        </w:rPr>
        <w:tab/>
      </w:r>
      <w:r w:rsidRPr="0001094D">
        <w:rPr>
          <w:rFonts w:ascii="Times New Roman" w:hAnsi="Times New Roman" w:cs="Times New Roman"/>
          <w:i/>
          <w:iCs/>
        </w:rPr>
        <w:t xml:space="preserve">Память поколений </w:t>
      </w:r>
      <w:r w:rsidRPr="0001094D">
        <w:rPr>
          <w:rFonts w:ascii="Times New Roman" w:hAnsi="Times New Roman" w:cs="Times New Roman"/>
        </w:rPr>
        <w:t xml:space="preserve">— </w:t>
      </w:r>
      <w:r w:rsidR="00EC6DDE" w:rsidRPr="0001094D">
        <w:rPr>
          <w:rFonts w:ascii="Times New Roman" w:hAnsi="Times New Roman" w:cs="Times New Roman"/>
          <w:i/>
          <w:iCs/>
        </w:rPr>
        <w:t xml:space="preserve">дни воинской славы России. </w:t>
      </w:r>
      <w:r w:rsidRPr="0001094D">
        <w:rPr>
          <w:rFonts w:ascii="Times New Roman" w:hAnsi="Times New Roman" w:cs="Times New Roman"/>
        </w:rPr>
        <w:t xml:space="preserve">Дни воинской славы России </w:t>
      </w:r>
      <w:proofErr w:type="gramStart"/>
      <w:r w:rsidRPr="0001094D">
        <w:rPr>
          <w:rFonts w:ascii="Times New Roman" w:hAnsi="Times New Roman" w:cs="Times New Roman"/>
        </w:rPr>
        <w:t>—</w:t>
      </w:r>
      <w:r w:rsidRPr="0001094D">
        <w:rPr>
          <w:rFonts w:ascii="Times New Roman" w:hAnsi="Times New Roman" w:cs="Times New Roman"/>
          <w:bCs/>
        </w:rPr>
        <w:t>д</w:t>
      </w:r>
      <w:proofErr w:type="gramEnd"/>
      <w:r w:rsidRPr="0001094D">
        <w:rPr>
          <w:rFonts w:ascii="Times New Roman" w:hAnsi="Times New Roman" w:cs="Times New Roman"/>
          <w:bCs/>
        </w:rPr>
        <w:t>ни</w:t>
      </w:r>
      <w:r w:rsidRPr="0001094D">
        <w:rPr>
          <w:rFonts w:ascii="Times New Roman" w:hAnsi="Times New Roman" w:cs="Times New Roman"/>
          <w:b/>
          <w:bCs/>
        </w:rPr>
        <w:br/>
      </w:r>
      <w:r w:rsidRPr="0001094D">
        <w:rPr>
          <w:rFonts w:ascii="Times New Roman" w:hAnsi="Times New Roman" w:cs="Times New Roman"/>
        </w:rPr>
        <w:t>славных побед, сыгравших решающую роль в истории государства.</w:t>
      </w:r>
    </w:p>
    <w:p w:rsidR="00446022" w:rsidRPr="0001094D" w:rsidRDefault="00446022" w:rsidP="00B20F30">
      <w:pPr>
        <w:shd w:val="clear" w:color="auto" w:fill="FFFFFF"/>
        <w:ind w:left="14" w:right="22"/>
        <w:jc w:val="both"/>
        <w:rPr>
          <w:rFonts w:ascii="Times New Roman" w:hAnsi="Times New Roman" w:cs="Times New Roman"/>
        </w:rPr>
      </w:pPr>
      <w:proofErr w:type="spellStart"/>
      <w:r w:rsidRPr="0001094D">
        <w:rPr>
          <w:rFonts w:ascii="Times New Roman" w:hAnsi="Times New Roman" w:cs="Times New Roman"/>
        </w:rPr>
        <w:t>Основныеформы</w:t>
      </w:r>
      <w:proofErr w:type="spellEnd"/>
      <w:r w:rsidRPr="0001094D">
        <w:rPr>
          <w:rFonts w:ascii="Times New Roman" w:hAnsi="Times New Roman" w:cs="Times New Roman"/>
        </w:rPr>
        <w:t xml:space="preserve"> увековечения памяти российских воинов, отличившихся в сражениях, связанных с днями воинской славы России.</w:t>
      </w:r>
    </w:p>
    <w:p w:rsidR="00446022" w:rsidRPr="0001094D" w:rsidRDefault="00446022" w:rsidP="00B20F30">
      <w:pPr>
        <w:shd w:val="clear" w:color="auto" w:fill="FFFFFF"/>
        <w:tabs>
          <w:tab w:val="left" w:pos="605"/>
        </w:tabs>
        <w:ind w:right="14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9"/>
        </w:rPr>
        <w:t>11.3.</w:t>
      </w:r>
      <w:r w:rsidRPr="0001094D">
        <w:rPr>
          <w:rFonts w:ascii="Times New Roman" w:hAnsi="Times New Roman" w:cs="Times New Roman"/>
          <w:i/>
          <w:iCs/>
        </w:rPr>
        <w:t>Состав Вооруженных Сил Российской Федерации. Руководство и управление</w:t>
      </w:r>
      <w:r w:rsidRPr="0001094D">
        <w:rPr>
          <w:rFonts w:ascii="Times New Roman" w:hAnsi="Times New Roman" w:cs="Times New Roman"/>
          <w:i/>
          <w:iCs/>
        </w:rPr>
        <w:br/>
        <w:t>Вооруженными Силами Российской Федерации</w:t>
      </w:r>
    </w:p>
    <w:p w:rsidR="00446022" w:rsidRPr="0001094D" w:rsidRDefault="00EC6DDE" w:rsidP="00B20F30">
      <w:pPr>
        <w:shd w:val="clear" w:color="auto" w:fill="FFFFFF"/>
        <w:ind w:left="14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Виды и рода</w:t>
      </w:r>
      <w:r w:rsidR="00446022" w:rsidRPr="0001094D">
        <w:rPr>
          <w:rFonts w:ascii="Times New Roman" w:hAnsi="Times New Roman" w:cs="Times New Roman"/>
        </w:rPr>
        <w:t xml:space="preserve"> войск Вооруженных </w:t>
      </w:r>
      <w:r w:rsidRPr="0001094D">
        <w:rPr>
          <w:rFonts w:ascii="Times New Roman" w:hAnsi="Times New Roman" w:cs="Times New Roman"/>
        </w:rPr>
        <w:t>Сил Российской</w:t>
      </w:r>
      <w:r w:rsidR="00446022" w:rsidRPr="0001094D">
        <w:rPr>
          <w:rFonts w:ascii="Times New Roman" w:hAnsi="Times New Roman" w:cs="Times New Roman"/>
        </w:rPr>
        <w:t xml:space="preserve"> Федерации, специальные войска,</w:t>
      </w:r>
    </w:p>
    <w:p w:rsidR="00446022" w:rsidRPr="0001094D" w:rsidRDefault="00446022" w:rsidP="00B20F30">
      <w:pPr>
        <w:shd w:val="clear" w:color="auto" w:fill="FFFFFF"/>
        <w:ind w:left="22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 xml:space="preserve">военные округа и флоты. Руководство и управление Вооруженными Силами </w:t>
      </w:r>
      <w:proofErr w:type="gramStart"/>
      <w:r w:rsidRPr="0001094D">
        <w:rPr>
          <w:rFonts w:ascii="Times New Roman" w:hAnsi="Times New Roman" w:cs="Times New Roman"/>
        </w:rPr>
        <w:t>Российской</w:t>
      </w:r>
      <w:proofErr w:type="gramEnd"/>
    </w:p>
    <w:p w:rsidR="00446022" w:rsidRPr="0001094D" w:rsidRDefault="00446022" w:rsidP="00B20F30">
      <w:pPr>
        <w:shd w:val="clear" w:color="auto" w:fill="FFFFFF"/>
        <w:ind w:left="14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spacing w:val="-2"/>
        </w:rPr>
        <w:t>Федерации.</w:t>
      </w:r>
    </w:p>
    <w:p w:rsidR="00446022" w:rsidRPr="0001094D" w:rsidRDefault="00446022" w:rsidP="00B20F30">
      <w:pPr>
        <w:shd w:val="clear" w:color="auto" w:fill="FFFFFF"/>
        <w:spacing w:before="7"/>
        <w:ind w:left="14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b/>
          <w:spacing w:val="-5"/>
        </w:rPr>
        <w:t>Тема 12.</w:t>
      </w:r>
      <w:r w:rsidRPr="0001094D">
        <w:rPr>
          <w:rFonts w:ascii="Times New Roman" w:hAnsi="Times New Roman" w:cs="Times New Roman"/>
          <w:spacing w:val="-5"/>
        </w:rPr>
        <w:t xml:space="preserve"> Вооруженные Силы Российской Федерации — основа обороны государства</w:t>
      </w:r>
    </w:p>
    <w:p w:rsidR="00446022" w:rsidRPr="0001094D" w:rsidRDefault="00446022" w:rsidP="00B20F30">
      <w:pPr>
        <w:shd w:val="clear" w:color="auto" w:fill="FFFFFF"/>
        <w:tabs>
          <w:tab w:val="left" w:pos="518"/>
        </w:tabs>
        <w:spacing w:before="7"/>
        <w:ind w:left="29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10"/>
        </w:rPr>
        <w:t>12.1.</w:t>
      </w:r>
      <w:r w:rsidRPr="0001094D">
        <w:rPr>
          <w:rFonts w:ascii="Times New Roman" w:hAnsi="Times New Roman" w:cs="Times New Roman"/>
          <w:i/>
          <w:iCs/>
        </w:rPr>
        <w:tab/>
        <w:t>Функции и основные задачи современных Вооруженных Сил России</w:t>
      </w:r>
    </w:p>
    <w:p w:rsidR="00446022" w:rsidRPr="0001094D" w:rsidRDefault="00446022" w:rsidP="00B20F30">
      <w:pPr>
        <w:shd w:val="clear" w:color="auto" w:fill="FFFFFF"/>
        <w:ind w:left="14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 xml:space="preserve">Основные    </w:t>
      </w:r>
      <w:r w:rsidR="00EC6DDE" w:rsidRPr="0001094D">
        <w:rPr>
          <w:rFonts w:ascii="Times New Roman" w:hAnsi="Times New Roman" w:cs="Times New Roman"/>
        </w:rPr>
        <w:t xml:space="preserve">функции: </w:t>
      </w:r>
      <w:r w:rsidRPr="0001094D">
        <w:rPr>
          <w:rFonts w:ascii="Times New Roman" w:hAnsi="Times New Roman" w:cs="Times New Roman"/>
        </w:rPr>
        <w:t xml:space="preserve">пресечение    вооруженного    </w:t>
      </w:r>
      <w:r w:rsidR="00EC6DDE" w:rsidRPr="0001094D">
        <w:rPr>
          <w:rFonts w:ascii="Times New Roman" w:hAnsi="Times New Roman" w:cs="Times New Roman"/>
        </w:rPr>
        <w:t>насилия, обеспечение</w:t>
      </w:r>
      <w:r w:rsidRPr="0001094D">
        <w:rPr>
          <w:rFonts w:ascii="Times New Roman" w:hAnsi="Times New Roman" w:cs="Times New Roman"/>
        </w:rPr>
        <w:t xml:space="preserve">    свободы деятельности в Мировом океане и космическом пространстве, выполнение </w:t>
      </w:r>
      <w:proofErr w:type="gramStart"/>
      <w:r w:rsidRPr="0001094D">
        <w:rPr>
          <w:rFonts w:ascii="Times New Roman" w:hAnsi="Times New Roman" w:cs="Times New Roman"/>
        </w:rPr>
        <w:t>союзнических</w:t>
      </w:r>
      <w:proofErr w:type="gramEnd"/>
    </w:p>
    <w:p w:rsidR="00446022" w:rsidRPr="0001094D" w:rsidRDefault="00446022" w:rsidP="00B20F30">
      <w:pPr>
        <w:shd w:val="clear" w:color="auto" w:fill="FFFFFF"/>
        <w:spacing w:before="7"/>
        <w:ind w:left="14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spacing w:val="-1"/>
        </w:rPr>
        <w:t>обязательств.</w:t>
      </w:r>
    </w:p>
    <w:p w:rsidR="00446022" w:rsidRPr="0001094D" w:rsidRDefault="00446022" w:rsidP="00B20F30">
      <w:pPr>
        <w:shd w:val="clear" w:color="auto" w:fill="FFFFFF"/>
        <w:spacing w:before="7"/>
        <w:ind w:left="14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 xml:space="preserve">Основные задачи: по обеспечению военной безопасности; по опережению </w:t>
      </w:r>
      <w:proofErr w:type="gramStart"/>
      <w:r w:rsidRPr="0001094D">
        <w:rPr>
          <w:rFonts w:ascii="Times New Roman" w:hAnsi="Times New Roman" w:cs="Times New Roman"/>
        </w:rPr>
        <w:t>вооруженного</w:t>
      </w:r>
      <w:proofErr w:type="gramEnd"/>
    </w:p>
    <w:p w:rsidR="00446022" w:rsidRPr="0001094D" w:rsidRDefault="00446022" w:rsidP="00B20F30">
      <w:pPr>
        <w:shd w:val="clear" w:color="auto" w:fill="FFFFFF"/>
        <w:ind w:left="22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нападения; в операциях по поддержанию мира; во внутренних вооруженных конфликтах.</w:t>
      </w:r>
    </w:p>
    <w:p w:rsidR="00446022" w:rsidRPr="0001094D" w:rsidRDefault="00446022" w:rsidP="00B20F30">
      <w:pPr>
        <w:shd w:val="clear" w:color="auto" w:fill="FFFFFF"/>
        <w:tabs>
          <w:tab w:val="left" w:pos="706"/>
        </w:tabs>
        <w:ind w:left="14" w:right="14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17"/>
        </w:rPr>
        <w:t>12.2.</w:t>
      </w:r>
      <w:r w:rsidRPr="0001094D">
        <w:rPr>
          <w:rFonts w:ascii="Times New Roman" w:hAnsi="Times New Roman" w:cs="Times New Roman"/>
          <w:i/>
          <w:iCs/>
        </w:rPr>
        <w:t>Применение Вооруженных Си</w:t>
      </w:r>
      <w:r w:rsidR="00EC6DDE" w:rsidRPr="0001094D">
        <w:rPr>
          <w:rFonts w:ascii="Times New Roman" w:hAnsi="Times New Roman" w:cs="Times New Roman"/>
          <w:i/>
          <w:iCs/>
        </w:rPr>
        <w:t xml:space="preserve">л Российской Федерации в борьбе </w:t>
      </w:r>
      <w:r w:rsidRPr="0001094D">
        <w:rPr>
          <w:rFonts w:ascii="Times New Roman" w:hAnsi="Times New Roman" w:cs="Times New Roman"/>
          <w:i/>
          <w:iCs/>
        </w:rPr>
        <w:t>с терроризмом</w:t>
      </w:r>
    </w:p>
    <w:p w:rsidR="00EC6DDE" w:rsidRPr="0001094D" w:rsidRDefault="00EC6DDE" w:rsidP="00B20F30">
      <w:pPr>
        <w:shd w:val="clear" w:color="auto" w:fill="FFFFFF"/>
        <w:ind w:left="36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 xml:space="preserve">Нормативная база привлечения </w:t>
      </w:r>
      <w:proofErr w:type="gramStart"/>
      <w:r w:rsidRPr="0001094D">
        <w:rPr>
          <w:rFonts w:ascii="Times New Roman" w:hAnsi="Times New Roman" w:cs="Times New Roman"/>
        </w:rPr>
        <w:t>ВС</w:t>
      </w:r>
      <w:proofErr w:type="gramEnd"/>
      <w:r w:rsidRPr="0001094D">
        <w:rPr>
          <w:rFonts w:ascii="Times New Roman" w:hAnsi="Times New Roman" w:cs="Times New Roman"/>
        </w:rPr>
        <w:t xml:space="preserve"> Российской Федерации к</w:t>
      </w:r>
      <w:r w:rsidR="00446022" w:rsidRPr="0001094D">
        <w:rPr>
          <w:rFonts w:ascii="Times New Roman" w:hAnsi="Times New Roman" w:cs="Times New Roman"/>
        </w:rPr>
        <w:t xml:space="preserve"> борьбе с терроризмом. </w:t>
      </w:r>
      <w:r w:rsidRPr="0001094D">
        <w:rPr>
          <w:rFonts w:ascii="Times New Roman" w:hAnsi="Times New Roman" w:cs="Times New Roman"/>
        </w:rPr>
        <w:t xml:space="preserve">Участие </w:t>
      </w:r>
      <w:r w:rsidR="006250E9" w:rsidRPr="0001094D">
        <w:rPr>
          <w:rFonts w:ascii="Times New Roman" w:hAnsi="Times New Roman" w:cs="Times New Roman"/>
        </w:rPr>
        <w:t xml:space="preserve">в проведении </w:t>
      </w:r>
      <w:proofErr w:type="spellStart"/>
      <w:r w:rsidR="006250E9" w:rsidRPr="0001094D">
        <w:rPr>
          <w:rFonts w:ascii="Times New Roman" w:hAnsi="Times New Roman" w:cs="Times New Roman"/>
        </w:rPr>
        <w:t>контртеррористическойоперации</w:t>
      </w:r>
      <w:proofErr w:type="spellEnd"/>
      <w:r w:rsidR="006250E9" w:rsidRPr="0001094D">
        <w:rPr>
          <w:rFonts w:ascii="Times New Roman" w:hAnsi="Times New Roman" w:cs="Times New Roman"/>
        </w:rPr>
        <w:t>, пресечение международной</w:t>
      </w:r>
      <w:r w:rsidR="00446022" w:rsidRPr="0001094D">
        <w:rPr>
          <w:rFonts w:ascii="Times New Roman" w:hAnsi="Times New Roman" w:cs="Times New Roman"/>
        </w:rPr>
        <w:t xml:space="preserve"> террористической деятельности за пределами территории Российской Федерации. </w:t>
      </w:r>
    </w:p>
    <w:p w:rsidR="00446022" w:rsidRPr="0001094D" w:rsidRDefault="00EC6DDE" w:rsidP="00B20F30">
      <w:pPr>
        <w:shd w:val="clear" w:color="auto" w:fill="FFFFFF"/>
        <w:ind w:left="36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</w:rPr>
        <w:t>12.3.</w:t>
      </w:r>
      <w:r w:rsidR="00446022" w:rsidRPr="0001094D">
        <w:rPr>
          <w:rFonts w:ascii="Times New Roman" w:hAnsi="Times New Roman" w:cs="Times New Roman"/>
          <w:i/>
          <w:iCs/>
        </w:rPr>
        <w:t xml:space="preserve">Международная (миротворческая) деятельность </w:t>
      </w:r>
      <w:r w:rsidRPr="0001094D">
        <w:rPr>
          <w:rFonts w:ascii="Times New Roman" w:hAnsi="Times New Roman" w:cs="Times New Roman"/>
          <w:i/>
          <w:iCs/>
        </w:rPr>
        <w:t>Вооруженных Сил Российской Федерации</w:t>
      </w:r>
    </w:p>
    <w:p w:rsidR="00732E9F" w:rsidRPr="0001094D" w:rsidRDefault="00446022" w:rsidP="00B20F30">
      <w:pPr>
        <w:shd w:val="clear" w:color="auto" w:fill="FFFFFF"/>
        <w:ind w:left="36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 xml:space="preserve">Значение и роль миротворческой деятельности Вооруженных Сил России. Нормативно-правовая база для проведения миротворческой деятельности </w:t>
      </w:r>
      <w:proofErr w:type="gramStart"/>
      <w:r w:rsidRPr="0001094D">
        <w:rPr>
          <w:rFonts w:ascii="Times New Roman" w:hAnsi="Times New Roman" w:cs="Times New Roman"/>
        </w:rPr>
        <w:t>ВС</w:t>
      </w:r>
      <w:proofErr w:type="gramEnd"/>
      <w:r w:rsidRPr="0001094D">
        <w:rPr>
          <w:rFonts w:ascii="Times New Roman" w:hAnsi="Times New Roman" w:cs="Times New Roman"/>
        </w:rPr>
        <w:t xml:space="preserve"> Российской Федерации. </w:t>
      </w:r>
    </w:p>
    <w:p w:rsidR="00446022" w:rsidRPr="0001094D" w:rsidRDefault="00446022" w:rsidP="00B20F30">
      <w:pPr>
        <w:shd w:val="clear" w:color="auto" w:fill="FFFFFF"/>
        <w:ind w:left="36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b/>
          <w:spacing w:val="-4"/>
        </w:rPr>
        <w:t xml:space="preserve">Тема 13. </w:t>
      </w:r>
      <w:r w:rsidRPr="0001094D">
        <w:rPr>
          <w:rFonts w:ascii="Times New Roman" w:hAnsi="Times New Roman" w:cs="Times New Roman"/>
          <w:spacing w:val="-4"/>
        </w:rPr>
        <w:t>Виды Вооруженных Сил Российской Федерации и рода войск</w:t>
      </w:r>
    </w:p>
    <w:p w:rsidR="00446022" w:rsidRPr="0001094D" w:rsidRDefault="00446022" w:rsidP="00B20F30">
      <w:pPr>
        <w:shd w:val="clear" w:color="auto" w:fill="FFFFFF"/>
        <w:tabs>
          <w:tab w:val="left" w:pos="727"/>
        </w:tabs>
        <w:ind w:left="36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16"/>
        </w:rPr>
        <w:t>13.1.</w:t>
      </w:r>
      <w:r w:rsidRPr="0001094D">
        <w:rPr>
          <w:rFonts w:ascii="Times New Roman" w:hAnsi="Times New Roman" w:cs="Times New Roman"/>
          <w:i/>
          <w:iCs/>
        </w:rPr>
        <w:t>Сухопутные войска</w:t>
      </w:r>
    </w:p>
    <w:p w:rsidR="00446022" w:rsidRPr="0001094D" w:rsidRDefault="00446022" w:rsidP="00B20F30">
      <w:pPr>
        <w:shd w:val="clear" w:color="auto" w:fill="FFFFFF"/>
        <w:ind w:left="36" w:righ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 xml:space="preserve">Сухопутные войска, их состав и предназначение. Вооружение и военная техника сухопутных </w:t>
      </w:r>
      <w:r w:rsidR="00EC6DDE" w:rsidRPr="0001094D">
        <w:rPr>
          <w:rFonts w:ascii="Times New Roman" w:hAnsi="Times New Roman" w:cs="Times New Roman"/>
        </w:rPr>
        <w:t>войск.</w:t>
      </w:r>
    </w:p>
    <w:p w:rsidR="00446022" w:rsidRPr="0001094D" w:rsidRDefault="00446022" w:rsidP="00B20F30">
      <w:pPr>
        <w:shd w:val="clear" w:color="auto" w:fill="FFFFFF"/>
        <w:tabs>
          <w:tab w:val="left" w:pos="727"/>
        </w:tabs>
        <w:ind w:left="36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16"/>
        </w:rPr>
        <w:t>13.2.</w:t>
      </w:r>
      <w:r w:rsidRPr="0001094D">
        <w:rPr>
          <w:rFonts w:ascii="Times New Roman" w:hAnsi="Times New Roman" w:cs="Times New Roman"/>
          <w:i/>
          <w:iCs/>
        </w:rPr>
        <w:t>Военно-воздушные Силы</w:t>
      </w:r>
    </w:p>
    <w:p w:rsidR="00446022" w:rsidRPr="0001094D" w:rsidRDefault="00446022" w:rsidP="00B20F30">
      <w:pPr>
        <w:shd w:val="clear" w:color="auto" w:fill="FFFFFF"/>
        <w:ind w:left="29" w:right="22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Военно-воздушные Силы (ВВС), их состав и предназначение. Вооружение и военная техника ВВС.</w:t>
      </w:r>
    </w:p>
    <w:p w:rsidR="00446022" w:rsidRPr="0001094D" w:rsidRDefault="00446022" w:rsidP="00B20F30">
      <w:pPr>
        <w:shd w:val="clear" w:color="auto" w:fill="FFFFFF"/>
        <w:tabs>
          <w:tab w:val="left" w:pos="727"/>
        </w:tabs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16"/>
        </w:rPr>
        <w:t>13.3.</w:t>
      </w:r>
      <w:r w:rsidRPr="0001094D">
        <w:rPr>
          <w:rFonts w:ascii="Times New Roman" w:hAnsi="Times New Roman" w:cs="Times New Roman"/>
          <w:i/>
          <w:iCs/>
        </w:rPr>
        <w:t>Военно-морской флот</w:t>
      </w:r>
    </w:p>
    <w:p w:rsidR="00446022" w:rsidRPr="0001094D" w:rsidRDefault="00446022" w:rsidP="00B20F30">
      <w:pPr>
        <w:shd w:val="clear" w:color="auto" w:fill="FFFFFF"/>
        <w:ind w:left="22" w:right="14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Военно-морской флот (ВМФ), его состав и предназначение. Вооружение и военная техника.</w:t>
      </w:r>
    </w:p>
    <w:p w:rsidR="00446022" w:rsidRPr="0001094D" w:rsidRDefault="00446022" w:rsidP="00B20F30">
      <w:pPr>
        <w:shd w:val="clear" w:color="auto" w:fill="FFFFFF"/>
        <w:tabs>
          <w:tab w:val="left" w:pos="727"/>
          <w:tab w:val="left" w:pos="2916"/>
          <w:tab w:val="left" w:pos="4752"/>
          <w:tab w:val="left" w:pos="7632"/>
        </w:tabs>
        <w:spacing w:before="7"/>
        <w:ind w:left="36" w:right="22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17"/>
        </w:rPr>
        <w:t>13.4.</w:t>
      </w:r>
      <w:r w:rsidRPr="0001094D">
        <w:rPr>
          <w:rFonts w:ascii="Times New Roman" w:hAnsi="Times New Roman" w:cs="Times New Roman"/>
          <w:i/>
          <w:iCs/>
          <w:spacing w:val="-1"/>
        </w:rPr>
        <w:t>Ракетные</w:t>
      </w:r>
      <w:r w:rsidRPr="0001094D">
        <w:rPr>
          <w:rFonts w:ascii="Times New Roman" w:hAnsi="Times New Roman" w:cs="Times New Roman"/>
          <w:i/>
          <w:iCs/>
          <w:spacing w:val="-2"/>
        </w:rPr>
        <w:t>войска</w:t>
      </w:r>
      <w:r w:rsidRPr="0001094D">
        <w:rPr>
          <w:rFonts w:ascii="Times New Roman" w:hAnsi="Times New Roman" w:cs="Times New Roman"/>
          <w:i/>
          <w:iCs/>
          <w:spacing w:val="-1"/>
        </w:rPr>
        <w:t>стратегического</w:t>
      </w:r>
      <w:r w:rsidRPr="0001094D">
        <w:rPr>
          <w:rFonts w:ascii="Times New Roman" w:hAnsi="Times New Roman" w:cs="Times New Roman"/>
          <w:i/>
          <w:iCs/>
          <w:spacing w:val="-3"/>
        </w:rPr>
        <w:t>назначения</w:t>
      </w:r>
      <w:r w:rsidRPr="0001094D">
        <w:rPr>
          <w:rFonts w:ascii="Times New Roman" w:hAnsi="Times New Roman" w:cs="Times New Roman"/>
          <w:i/>
          <w:iCs/>
          <w:spacing w:val="-3"/>
        </w:rPr>
        <w:br/>
      </w:r>
      <w:r w:rsidRPr="0001094D">
        <w:rPr>
          <w:rFonts w:ascii="Times New Roman" w:hAnsi="Times New Roman" w:cs="Times New Roman"/>
        </w:rPr>
        <w:t xml:space="preserve">Ракетные войска стратегического назначения (РВСН), их </w:t>
      </w:r>
      <w:proofErr w:type="spellStart"/>
      <w:r w:rsidRPr="0001094D">
        <w:rPr>
          <w:rFonts w:ascii="Times New Roman" w:hAnsi="Times New Roman" w:cs="Times New Roman"/>
        </w:rPr>
        <w:t>состав</w:t>
      </w:r>
      <w:r w:rsidRPr="0001094D">
        <w:rPr>
          <w:rFonts w:ascii="Times New Roman" w:hAnsi="Times New Roman" w:cs="Times New Roman"/>
          <w:spacing w:val="-1"/>
        </w:rPr>
        <w:t>и</w:t>
      </w:r>
      <w:proofErr w:type="spellEnd"/>
      <w:r w:rsidRPr="0001094D">
        <w:rPr>
          <w:rFonts w:ascii="Times New Roman" w:hAnsi="Times New Roman" w:cs="Times New Roman"/>
          <w:spacing w:val="-1"/>
        </w:rPr>
        <w:t xml:space="preserve"> предназначение.</w:t>
      </w:r>
    </w:p>
    <w:p w:rsidR="00446022" w:rsidRPr="0001094D" w:rsidRDefault="00446022" w:rsidP="00B20F30">
      <w:pPr>
        <w:shd w:val="clear" w:color="auto" w:fill="FFFFFF"/>
        <w:ind w:left="29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Вооружение и военная техника.</w:t>
      </w:r>
    </w:p>
    <w:p w:rsidR="00446022" w:rsidRPr="0001094D" w:rsidRDefault="00BD50B5" w:rsidP="00B20F30">
      <w:pPr>
        <w:shd w:val="clear" w:color="auto" w:fill="FFFFFF"/>
        <w:ind w:left="14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</w:rPr>
        <w:t>13.5.</w:t>
      </w:r>
      <w:r w:rsidR="00446022" w:rsidRPr="0001094D">
        <w:rPr>
          <w:rFonts w:ascii="Times New Roman" w:hAnsi="Times New Roman" w:cs="Times New Roman"/>
          <w:i/>
          <w:iCs/>
        </w:rPr>
        <w:t xml:space="preserve">Воздушно-десантные войска </w:t>
      </w:r>
      <w:r w:rsidR="00446022" w:rsidRPr="0001094D">
        <w:rPr>
          <w:rFonts w:ascii="Times New Roman" w:hAnsi="Times New Roman" w:cs="Times New Roman"/>
        </w:rPr>
        <w:t>Воздушно-десантные войска, их состав и предназначение.</w:t>
      </w:r>
    </w:p>
    <w:p w:rsidR="00446022" w:rsidRPr="0001094D" w:rsidRDefault="00BD50B5" w:rsidP="00B20F30">
      <w:pPr>
        <w:shd w:val="clear" w:color="auto" w:fill="FFFFFF"/>
        <w:ind w:left="14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</w:rPr>
        <w:t>13.6.</w:t>
      </w:r>
      <w:r w:rsidR="00446022" w:rsidRPr="0001094D">
        <w:rPr>
          <w:rFonts w:ascii="Times New Roman" w:hAnsi="Times New Roman" w:cs="Times New Roman"/>
          <w:i/>
          <w:iCs/>
        </w:rPr>
        <w:t>Космические войска</w:t>
      </w:r>
    </w:p>
    <w:p w:rsidR="00446022" w:rsidRPr="0001094D" w:rsidRDefault="00446022" w:rsidP="00B20F30">
      <w:pPr>
        <w:shd w:val="clear" w:color="auto" w:fill="FFFFFF"/>
        <w:ind w:left="29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Космические войска, их состав и предназначение.</w:t>
      </w:r>
    </w:p>
    <w:p w:rsidR="00446022" w:rsidRPr="0001094D" w:rsidRDefault="00446022" w:rsidP="00B20F30">
      <w:pPr>
        <w:shd w:val="clear" w:color="auto" w:fill="FFFFFF"/>
        <w:ind w:left="36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1"/>
        </w:rPr>
        <w:lastRenderedPageBreak/>
        <w:t>13.</w:t>
      </w:r>
      <w:r w:rsidR="00BD50B5" w:rsidRPr="0001094D">
        <w:rPr>
          <w:rFonts w:ascii="Times New Roman" w:hAnsi="Times New Roman" w:cs="Times New Roman"/>
          <w:spacing w:val="-1"/>
        </w:rPr>
        <w:t>7.</w:t>
      </w:r>
      <w:r w:rsidRPr="0001094D">
        <w:rPr>
          <w:rFonts w:ascii="Times New Roman" w:hAnsi="Times New Roman" w:cs="Times New Roman"/>
          <w:i/>
          <w:iCs/>
          <w:spacing w:val="-1"/>
        </w:rPr>
        <w:t>Другие войска</w:t>
      </w:r>
    </w:p>
    <w:p w:rsidR="00446022" w:rsidRPr="0001094D" w:rsidRDefault="00446022" w:rsidP="00B20F30">
      <w:pPr>
        <w:shd w:val="clear" w:color="auto" w:fill="FFFFFF"/>
        <w:ind w:left="22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Пограничные   органы   Федеральной   службы   безопасности    Российской    Федерации,</w:t>
      </w:r>
    </w:p>
    <w:p w:rsidR="00446022" w:rsidRPr="0001094D" w:rsidRDefault="00446022" w:rsidP="00B20F30">
      <w:pPr>
        <w:shd w:val="clear" w:color="auto" w:fill="FFFFFF"/>
        <w:ind w:left="22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 xml:space="preserve">Внутренние   войска   Министерства   внутренних   дел   Российской   </w:t>
      </w:r>
      <w:r w:rsidR="001B1F6C" w:rsidRPr="0001094D">
        <w:rPr>
          <w:rFonts w:ascii="Times New Roman" w:hAnsi="Times New Roman" w:cs="Times New Roman"/>
        </w:rPr>
        <w:t>Федерации, Войска</w:t>
      </w:r>
    </w:p>
    <w:p w:rsidR="00446022" w:rsidRPr="0001094D" w:rsidRDefault="00446022" w:rsidP="00B20F30">
      <w:pPr>
        <w:shd w:val="clear" w:color="auto" w:fill="FFFFFF"/>
        <w:ind w:left="29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гражданской обороны МЧС России.</w:t>
      </w:r>
    </w:p>
    <w:p w:rsidR="00446022" w:rsidRPr="0001094D" w:rsidRDefault="00446022" w:rsidP="00B20F30">
      <w:pPr>
        <w:shd w:val="clear" w:color="auto" w:fill="FFFFFF"/>
        <w:ind w:left="22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b/>
          <w:spacing w:val="-24"/>
        </w:rPr>
        <w:t>Тема 14.</w:t>
      </w:r>
      <w:r w:rsidRPr="005D79FA">
        <w:rPr>
          <w:rFonts w:ascii="Times New Roman" w:hAnsi="Times New Roman" w:cs="Times New Roman"/>
        </w:rPr>
        <w:t>БоевыетрадицииВооруженных</w:t>
      </w:r>
      <w:r w:rsidR="00846268" w:rsidRPr="005D79FA">
        <w:rPr>
          <w:rFonts w:ascii="Times New Roman" w:hAnsi="Times New Roman" w:cs="Times New Roman"/>
        </w:rPr>
        <w:t xml:space="preserve"> С</w:t>
      </w:r>
      <w:r w:rsidR="005D79FA">
        <w:rPr>
          <w:rFonts w:ascii="Times New Roman" w:hAnsi="Times New Roman" w:cs="Times New Roman"/>
        </w:rPr>
        <w:t>ил России</w:t>
      </w:r>
    </w:p>
    <w:p w:rsidR="00446022" w:rsidRPr="0001094D" w:rsidRDefault="00446022" w:rsidP="00B20F30">
      <w:pPr>
        <w:shd w:val="clear" w:color="auto" w:fill="FFFFFF"/>
        <w:tabs>
          <w:tab w:val="left" w:pos="482"/>
        </w:tabs>
        <w:ind w:left="22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10"/>
        </w:rPr>
        <w:t>14.1.</w:t>
      </w:r>
      <w:r w:rsidRPr="0001094D">
        <w:rPr>
          <w:rFonts w:ascii="Times New Roman" w:hAnsi="Times New Roman" w:cs="Times New Roman"/>
          <w:i/>
          <w:iCs/>
        </w:rPr>
        <w:tab/>
      </w:r>
      <w:r w:rsidRPr="0001094D">
        <w:rPr>
          <w:rFonts w:ascii="Times New Roman" w:hAnsi="Times New Roman" w:cs="Times New Roman"/>
          <w:i/>
          <w:iCs/>
          <w:spacing w:val="-8"/>
        </w:rPr>
        <w:t xml:space="preserve">Патриотизм и верность </w:t>
      </w:r>
      <w:proofErr w:type="gramStart"/>
      <w:r w:rsidRPr="0001094D">
        <w:rPr>
          <w:rFonts w:ascii="Times New Roman" w:hAnsi="Times New Roman" w:cs="Times New Roman"/>
          <w:i/>
          <w:iCs/>
          <w:spacing w:val="-8"/>
        </w:rPr>
        <w:t>воинскому</w:t>
      </w:r>
      <w:proofErr w:type="gramEnd"/>
      <w:r w:rsidRPr="0001094D">
        <w:rPr>
          <w:rFonts w:ascii="Times New Roman" w:hAnsi="Times New Roman" w:cs="Times New Roman"/>
          <w:i/>
          <w:iCs/>
          <w:spacing w:val="-8"/>
        </w:rPr>
        <w:t>; долгу</w:t>
      </w:r>
      <w:r w:rsidRPr="0001094D">
        <w:rPr>
          <w:rFonts w:ascii="Times New Roman" w:hAnsi="Times New Roman" w:cs="Times New Roman"/>
          <w:spacing w:val="-8"/>
        </w:rPr>
        <w:t>—</w:t>
      </w:r>
      <w:r w:rsidRPr="0001094D">
        <w:rPr>
          <w:rFonts w:ascii="Times New Roman" w:hAnsi="Times New Roman" w:cs="Times New Roman"/>
          <w:i/>
          <w:iCs/>
          <w:spacing w:val="-8"/>
        </w:rPr>
        <w:t>качества защитника Отечества</w:t>
      </w:r>
      <w:r w:rsidRPr="0001094D">
        <w:rPr>
          <w:rFonts w:ascii="Times New Roman" w:hAnsi="Times New Roman" w:cs="Times New Roman"/>
          <w:i/>
          <w:iCs/>
          <w:spacing w:val="-8"/>
        </w:rPr>
        <w:br/>
      </w:r>
      <w:r w:rsidRPr="0001094D">
        <w:rPr>
          <w:rFonts w:ascii="Times New Roman" w:hAnsi="Times New Roman" w:cs="Times New Roman"/>
        </w:rPr>
        <w:t>Патриотизм — духовно-нравственная основа личности военнослужащего — защитника</w:t>
      </w:r>
      <w:r w:rsidRPr="0001094D">
        <w:rPr>
          <w:rFonts w:ascii="Times New Roman" w:hAnsi="Times New Roman" w:cs="Times New Roman"/>
        </w:rPr>
        <w:br/>
        <w:t>Отечества, источник духовных сил воина.</w:t>
      </w:r>
    </w:p>
    <w:p w:rsidR="00446022" w:rsidRPr="0001094D" w:rsidRDefault="00446022" w:rsidP="00B20F30">
      <w:pPr>
        <w:shd w:val="clear" w:color="auto" w:fill="FFFFFF"/>
        <w:ind w:left="14" w:right="36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Преданность своему Отечеству, любовь к Родине, стремление служить ее интересам, защищать от врагов — основное содержание патриотизма.</w:t>
      </w:r>
    </w:p>
    <w:p w:rsidR="00446022" w:rsidRPr="0001094D" w:rsidRDefault="001B1F6C" w:rsidP="00B20F30">
      <w:pPr>
        <w:shd w:val="clear" w:color="auto" w:fill="FFFFFF"/>
        <w:spacing w:before="7"/>
        <w:ind w:left="7" w:right="29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 xml:space="preserve">Воинский долг — </w:t>
      </w:r>
      <w:r w:rsidR="00446022" w:rsidRPr="0001094D">
        <w:rPr>
          <w:rFonts w:ascii="Times New Roman" w:hAnsi="Times New Roman" w:cs="Times New Roman"/>
        </w:rPr>
        <w:t xml:space="preserve">обязанность Отечеству по его вооруженной защите. Основные </w:t>
      </w:r>
      <w:r w:rsidR="00446022" w:rsidRPr="0001094D">
        <w:rPr>
          <w:rFonts w:ascii="Times New Roman" w:hAnsi="Times New Roman" w:cs="Times New Roman"/>
          <w:spacing w:val="-1"/>
        </w:rPr>
        <w:t xml:space="preserve">составляющие личности военнослужащего — защитника Отечества, способного с честью и </w:t>
      </w:r>
      <w:r w:rsidR="00446022" w:rsidRPr="0001094D">
        <w:rPr>
          <w:rFonts w:ascii="Times New Roman" w:hAnsi="Times New Roman" w:cs="Times New Roman"/>
        </w:rPr>
        <w:t>достоинством выполнить воинский долг.</w:t>
      </w:r>
    </w:p>
    <w:p w:rsidR="00446022" w:rsidRPr="0001094D" w:rsidRDefault="00446022" w:rsidP="00B20F30">
      <w:pPr>
        <w:shd w:val="clear" w:color="auto" w:fill="FFFFFF"/>
        <w:tabs>
          <w:tab w:val="left" w:pos="418"/>
        </w:tabs>
        <w:spacing w:before="7"/>
        <w:ind w:left="14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16"/>
        </w:rPr>
        <w:t>14.2.</w:t>
      </w:r>
      <w:r w:rsidRPr="0001094D">
        <w:rPr>
          <w:rFonts w:ascii="Times New Roman" w:hAnsi="Times New Roman" w:cs="Times New Roman"/>
          <w:i/>
          <w:iCs/>
        </w:rPr>
        <w:tab/>
      </w:r>
      <w:r w:rsidRPr="0001094D">
        <w:rPr>
          <w:rFonts w:ascii="Times New Roman" w:hAnsi="Times New Roman" w:cs="Times New Roman"/>
          <w:i/>
          <w:iCs/>
          <w:spacing w:val="-6"/>
        </w:rPr>
        <w:t xml:space="preserve">Дружба и войсковое товарищество </w:t>
      </w:r>
      <w:r w:rsidRPr="0001094D">
        <w:rPr>
          <w:rFonts w:ascii="Times New Roman" w:hAnsi="Times New Roman" w:cs="Times New Roman"/>
          <w:spacing w:val="-6"/>
        </w:rPr>
        <w:t xml:space="preserve">— </w:t>
      </w:r>
      <w:r w:rsidRPr="0001094D">
        <w:rPr>
          <w:rFonts w:ascii="Times New Roman" w:hAnsi="Times New Roman" w:cs="Times New Roman"/>
          <w:i/>
          <w:iCs/>
          <w:spacing w:val="-6"/>
        </w:rPr>
        <w:t>основа боевой готовности частей и подразделений</w:t>
      </w:r>
      <w:r w:rsidRPr="0001094D">
        <w:rPr>
          <w:rFonts w:ascii="Times New Roman" w:hAnsi="Times New Roman" w:cs="Times New Roman"/>
          <w:i/>
          <w:iCs/>
          <w:spacing w:val="-6"/>
        </w:rPr>
        <w:br/>
      </w:r>
      <w:r w:rsidRPr="0001094D">
        <w:rPr>
          <w:rFonts w:ascii="Times New Roman" w:hAnsi="Times New Roman" w:cs="Times New Roman"/>
        </w:rPr>
        <w:t>Особенности воинского коллектива, значение войскового товарищества в боевых условиях</w:t>
      </w:r>
      <w:r w:rsidRPr="0001094D">
        <w:rPr>
          <w:rFonts w:ascii="Times New Roman" w:hAnsi="Times New Roman" w:cs="Times New Roman"/>
        </w:rPr>
        <w:br/>
        <w:t>и повседневной жизни частей и подразделений.</w:t>
      </w:r>
    </w:p>
    <w:p w:rsidR="00446022" w:rsidRPr="0001094D" w:rsidRDefault="00446022" w:rsidP="00B20F30">
      <w:pPr>
        <w:shd w:val="clear" w:color="auto" w:fill="FFFFFF"/>
        <w:spacing w:before="7"/>
        <w:ind w:left="7" w:right="1613"/>
        <w:jc w:val="both"/>
        <w:rPr>
          <w:rFonts w:ascii="Times New Roman" w:hAnsi="Times New Roman" w:cs="Times New Roman"/>
          <w:spacing w:val="-1"/>
        </w:rPr>
      </w:pPr>
      <w:r w:rsidRPr="0001094D">
        <w:rPr>
          <w:rFonts w:ascii="Times New Roman" w:hAnsi="Times New Roman" w:cs="Times New Roman"/>
          <w:spacing w:val="-1"/>
        </w:rPr>
        <w:t>Войсковое товарищество — боевая тра</w:t>
      </w:r>
      <w:r w:rsidR="00E97610" w:rsidRPr="0001094D">
        <w:rPr>
          <w:rFonts w:ascii="Times New Roman" w:hAnsi="Times New Roman" w:cs="Times New Roman"/>
          <w:spacing w:val="-1"/>
        </w:rPr>
        <w:t>диция Российской армии и флота.</w:t>
      </w:r>
    </w:p>
    <w:p w:rsidR="00E97610" w:rsidRPr="0001094D" w:rsidRDefault="00E97610" w:rsidP="00B20F30">
      <w:pPr>
        <w:shd w:val="clear" w:color="auto" w:fill="FFFFFF"/>
        <w:spacing w:before="7"/>
        <w:ind w:left="7" w:right="1613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b/>
          <w:spacing w:val="-1"/>
        </w:rPr>
        <w:t>Тема 15.</w:t>
      </w:r>
      <w:r w:rsidRPr="0001094D">
        <w:rPr>
          <w:rFonts w:ascii="Times New Roman" w:hAnsi="Times New Roman" w:cs="Times New Roman"/>
          <w:spacing w:val="-1"/>
        </w:rPr>
        <w:t xml:space="preserve"> Символы воинской чести</w:t>
      </w:r>
    </w:p>
    <w:p w:rsidR="00446022" w:rsidRPr="0001094D" w:rsidRDefault="00446022" w:rsidP="00B20F30">
      <w:pPr>
        <w:shd w:val="clear" w:color="auto" w:fill="FFFFFF"/>
        <w:tabs>
          <w:tab w:val="left" w:pos="706"/>
        </w:tabs>
        <w:spacing w:before="7"/>
        <w:ind w:lef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22"/>
        </w:rPr>
        <w:t>15.1.</w:t>
      </w:r>
      <w:r w:rsidRPr="0001094D">
        <w:rPr>
          <w:rFonts w:ascii="Times New Roman" w:hAnsi="Times New Roman" w:cs="Times New Roman"/>
          <w:i/>
          <w:iCs/>
          <w:spacing w:val="-5"/>
        </w:rPr>
        <w:t>Боевое Знамя воинской части</w:t>
      </w:r>
    </w:p>
    <w:p w:rsidR="00446022" w:rsidRPr="0001094D" w:rsidRDefault="00446022" w:rsidP="00B20F30">
      <w:pPr>
        <w:shd w:val="clear" w:color="auto" w:fill="FFFFFF"/>
        <w:ind w:lef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Боевое Знамя воинской части — символ воинской чести, доблести и славы.</w:t>
      </w:r>
    </w:p>
    <w:p w:rsidR="00446022" w:rsidRPr="0001094D" w:rsidRDefault="00446022" w:rsidP="00B20F30">
      <w:pPr>
        <w:shd w:val="clear" w:color="auto" w:fill="FFFFFF"/>
        <w:spacing w:before="7"/>
        <w:ind w:left="14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 xml:space="preserve">Боевое Знамя воинской части — особо почетный знак, отличающий особенности </w:t>
      </w:r>
      <w:proofErr w:type="gramStart"/>
      <w:r w:rsidRPr="0001094D">
        <w:rPr>
          <w:rFonts w:ascii="Times New Roman" w:hAnsi="Times New Roman" w:cs="Times New Roman"/>
        </w:rPr>
        <w:t>боевого</w:t>
      </w:r>
      <w:proofErr w:type="gramEnd"/>
    </w:p>
    <w:p w:rsidR="00446022" w:rsidRPr="0001094D" w:rsidRDefault="00446022" w:rsidP="00B20F30">
      <w:pPr>
        <w:shd w:val="clear" w:color="auto" w:fill="FFFFFF"/>
        <w:ind w:left="14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предназначения, истории и заслуг воинской части.</w:t>
      </w:r>
    </w:p>
    <w:p w:rsidR="00446022" w:rsidRPr="0001094D" w:rsidRDefault="00446022" w:rsidP="00B20F30">
      <w:pPr>
        <w:shd w:val="clear" w:color="auto" w:fill="FFFFFF"/>
        <w:tabs>
          <w:tab w:val="left" w:pos="706"/>
        </w:tabs>
        <w:ind w:left="7" w:right="43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23"/>
        </w:rPr>
        <w:t>15.2.</w:t>
      </w:r>
      <w:r w:rsidRPr="0001094D">
        <w:rPr>
          <w:rFonts w:ascii="Times New Roman" w:hAnsi="Times New Roman" w:cs="Times New Roman"/>
          <w:i/>
          <w:iCs/>
        </w:rPr>
        <w:t xml:space="preserve">Ордена </w:t>
      </w:r>
      <w:r w:rsidRPr="0001094D">
        <w:rPr>
          <w:rFonts w:ascii="Times New Roman" w:hAnsi="Times New Roman" w:cs="Times New Roman"/>
        </w:rPr>
        <w:t xml:space="preserve">— </w:t>
      </w:r>
      <w:r w:rsidRPr="0001094D">
        <w:rPr>
          <w:rFonts w:ascii="Times New Roman" w:hAnsi="Times New Roman" w:cs="Times New Roman"/>
          <w:i/>
          <w:iCs/>
        </w:rPr>
        <w:t>почетные награды за в</w:t>
      </w:r>
      <w:r w:rsidR="00E97610" w:rsidRPr="0001094D">
        <w:rPr>
          <w:rFonts w:ascii="Times New Roman" w:hAnsi="Times New Roman" w:cs="Times New Roman"/>
          <w:i/>
          <w:iCs/>
        </w:rPr>
        <w:t xml:space="preserve">оинские отличия и заслуги в бою </w:t>
      </w:r>
      <w:r w:rsidRPr="0001094D">
        <w:rPr>
          <w:rFonts w:ascii="Times New Roman" w:hAnsi="Times New Roman" w:cs="Times New Roman"/>
          <w:i/>
          <w:iCs/>
        </w:rPr>
        <w:t>и военной службе</w:t>
      </w:r>
    </w:p>
    <w:p w:rsidR="00446022" w:rsidRPr="0001094D" w:rsidRDefault="00446022" w:rsidP="00B20F30">
      <w:pPr>
        <w:shd w:val="clear" w:color="auto" w:fill="FFFFFF"/>
        <w:ind w:left="14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spacing w:val="-2"/>
        </w:rPr>
        <w:t>История государственных наград России за военные заслуги перед Отечеством.</w:t>
      </w:r>
    </w:p>
    <w:p w:rsidR="00446022" w:rsidRPr="0001094D" w:rsidRDefault="00446022" w:rsidP="007C5649">
      <w:pPr>
        <w:shd w:val="clear" w:color="auto" w:fill="FFFFFF"/>
        <w:tabs>
          <w:tab w:val="left" w:pos="706"/>
        </w:tabs>
        <w:spacing w:before="7"/>
        <w:ind w:lef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22"/>
        </w:rPr>
        <w:t>15.3.</w:t>
      </w:r>
      <w:r w:rsidR="00E97610" w:rsidRPr="0001094D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="00E97610" w:rsidRPr="0001094D">
        <w:rPr>
          <w:rFonts w:ascii="Times New Roman" w:hAnsi="Times New Roman" w:cs="Times New Roman"/>
          <w:i/>
          <w:iCs/>
        </w:rPr>
        <w:t>Военная</w:t>
      </w:r>
      <w:proofErr w:type="gramEnd"/>
      <w:r w:rsidR="00E97610" w:rsidRPr="0001094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1094D">
        <w:rPr>
          <w:rFonts w:ascii="Times New Roman" w:hAnsi="Times New Roman" w:cs="Times New Roman"/>
          <w:i/>
          <w:iCs/>
        </w:rPr>
        <w:t>формаодеждыи</w:t>
      </w:r>
      <w:r w:rsidR="001B1F6C" w:rsidRPr="0001094D">
        <w:rPr>
          <w:rFonts w:ascii="Times New Roman" w:hAnsi="Times New Roman" w:cs="Times New Roman"/>
          <w:i/>
          <w:iCs/>
        </w:rPr>
        <w:t>знаки</w:t>
      </w:r>
      <w:proofErr w:type="spellEnd"/>
      <w:r w:rsidR="001B1F6C" w:rsidRPr="0001094D">
        <w:rPr>
          <w:rFonts w:ascii="Times New Roman" w:hAnsi="Times New Roman" w:cs="Times New Roman"/>
          <w:i/>
          <w:iCs/>
        </w:rPr>
        <w:t xml:space="preserve"> различия</w:t>
      </w:r>
      <w:r w:rsidRPr="0001094D">
        <w:rPr>
          <w:rFonts w:ascii="Times New Roman" w:hAnsi="Times New Roman" w:cs="Times New Roman"/>
          <w:i/>
          <w:iCs/>
        </w:rPr>
        <w:t xml:space="preserve"> военнослужащих</w:t>
      </w:r>
      <w:r w:rsidRPr="0001094D">
        <w:rPr>
          <w:rFonts w:ascii="Times New Roman" w:hAnsi="Times New Roman" w:cs="Times New Roman"/>
          <w:i/>
          <w:iCs/>
        </w:rPr>
        <w:br/>
      </w:r>
      <w:r w:rsidRPr="0001094D">
        <w:rPr>
          <w:rFonts w:ascii="Times New Roman" w:hAnsi="Times New Roman" w:cs="Times New Roman"/>
        </w:rPr>
        <w:t xml:space="preserve">Предназначение   военной   формы  </w:t>
      </w:r>
      <w:r w:rsidR="00E97610" w:rsidRPr="0001094D">
        <w:rPr>
          <w:rFonts w:ascii="Times New Roman" w:hAnsi="Times New Roman" w:cs="Times New Roman"/>
        </w:rPr>
        <w:t xml:space="preserve"> одежды   и   знаков   различия </w:t>
      </w:r>
      <w:r w:rsidRPr="0001094D">
        <w:rPr>
          <w:rFonts w:ascii="Times New Roman" w:hAnsi="Times New Roman" w:cs="Times New Roman"/>
        </w:rPr>
        <w:t>военнослужащих, их воспитательное значение.</w:t>
      </w:r>
    </w:p>
    <w:p w:rsidR="00446022" w:rsidRPr="007C5649" w:rsidRDefault="00446022" w:rsidP="007C5649">
      <w:pPr>
        <w:pStyle w:val="a7"/>
        <w:jc w:val="both"/>
        <w:rPr>
          <w:rFonts w:ascii="Times New Roman" w:hAnsi="Times New Roman" w:cs="Times New Roman"/>
        </w:rPr>
      </w:pPr>
      <w:r w:rsidRPr="007C5649">
        <w:rPr>
          <w:rFonts w:ascii="Times New Roman" w:hAnsi="Times New Roman" w:cs="Times New Roman"/>
          <w:b/>
        </w:rPr>
        <w:t>Тема 16.</w:t>
      </w:r>
      <w:r w:rsidRPr="007C5649">
        <w:rPr>
          <w:rFonts w:ascii="Times New Roman" w:hAnsi="Times New Roman" w:cs="Times New Roman"/>
        </w:rPr>
        <w:t xml:space="preserve"> Во</w:t>
      </w:r>
      <w:r w:rsidR="007C5649" w:rsidRPr="007C5649">
        <w:rPr>
          <w:rFonts w:ascii="Times New Roman" w:hAnsi="Times New Roman" w:cs="Times New Roman"/>
        </w:rPr>
        <w:t>и</w:t>
      </w:r>
      <w:r w:rsidRPr="007C5649">
        <w:rPr>
          <w:rFonts w:ascii="Times New Roman" w:hAnsi="Times New Roman" w:cs="Times New Roman"/>
        </w:rPr>
        <w:t>нс</w:t>
      </w:r>
      <w:r w:rsidR="007C5649">
        <w:rPr>
          <w:rFonts w:ascii="Times New Roman" w:hAnsi="Times New Roman" w:cs="Times New Roman"/>
        </w:rPr>
        <w:t>к</w:t>
      </w:r>
      <w:r w:rsidRPr="007C5649">
        <w:rPr>
          <w:rFonts w:ascii="Times New Roman" w:hAnsi="Times New Roman" w:cs="Times New Roman"/>
        </w:rPr>
        <w:t>ая обязанность</w:t>
      </w:r>
    </w:p>
    <w:p w:rsidR="00446022" w:rsidRPr="0001094D" w:rsidRDefault="00446022" w:rsidP="007C5649">
      <w:pPr>
        <w:shd w:val="clear" w:color="auto" w:fill="FFFFFF"/>
        <w:tabs>
          <w:tab w:val="left" w:pos="713"/>
        </w:tabs>
        <w:spacing w:before="7"/>
        <w:ind w:lef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22"/>
        </w:rPr>
        <w:t>16.1.</w:t>
      </w:r>
      <w:r w:rsidRPr="0001094D">
        <w:rPr>
          <w:rFonts w:ascii="Times New Roman" w:hAnsi="Times New Roman" w:cs="Times New Roman"/>
          <w:i/>
          <w:iCs/>
          <w:spacing w:val="-8"/>
        </w:rPr>
        <w:t>Основные понятия о воинской обязанности</w:t>
      </w:r>
    </w:p>
    <w:p w:rsidR="00446022" w:rsidRPr="0001094D" w:rsidRDefault="00446022" w:rsidP="007C5649">
      <w:pPr>
        <w:shd w:val="clear" w:color="auto" w:fill="FFFFFF"/>
        <w:spacing w:before="7"/>
        <w:ind w:right="50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 xml:space="preserve">Воинская обязанность, определение воинской обязанности и ее содержания. Воинский </w:t>
      </w:r>
      <w:r w:rsidRPr="0001094D">
        <w:rPr>
          <w:rFonts w:ascii="Times New Roman" w:hAnsi="Times New Roman" w:cs="Times New Roman"/>
          <w:spacing w:val="-3"/>
        </w:rPr>
        <w:t xml:space="preserve">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</w:t>
      </w:r>
      <w:r w:rsidRPr="0001094D">
        <w:rPr>
          <w:rFonts w:ascii="Times New Roman" w:hAnsi="Times New Roman" w:cs="Times New Roman"/>
        </w:rPr>
        <w:t>военных сборов в период пребывания в запасе.</w:t>
      </w:r>
    </w:p>
    <w:p w:rsidR="00446022" w:rsidRPr="0001094D" w:rsidRDefault="00446022" w:rsidP="007C5649">
      <w:pPr>
        <w:shd w:val="clear" w:color="auto" w:fill="FFFFFF"/>
        <w:tabs>
          <w:tab w:val="left" w:pos="713"/>
        </w:tabs>
        <w:ind w:lef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23"/>
        </w:rPr>
        <w:t>16.2.</w:t>
      </w:r>
      <w:r w:rsidRPr="0001094D">
        <w:rPr>
          <w:rFonts w:ascii="Times New Roman" w:hAnsi="Times New Roman" w:cs="Times New Roman"/>
          <w:i/>
          <w:iCs/>
        </w:rPr>
        <w:t>Организация воинского учета</w:t>
      </w:r>
    </w:p>
    <w:p w:rsidR="00446022" w:rsidRPr="0001094D" w:rsidRDefault="00446022" w:rsidP="007C5649">
      <w:pPr>
        <w:shd w:val="clear" w:color="auto" w:fill="FFFFFF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Основное предназначение воинского учета. Государственные органы, осуществляющие</w:t>
      </w:r>
    </w:p>
    <w:p w:rsidR="00446022" w:rsidRPr="0001094D" w:rsidRDefault="00E97610" w:rsidP="007C5649">
      <w:pPr>
        <w:shd w:val="clear" w:color="auto" w:fill="FFFFFF"/>
        <w:ind w:left="22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воинский учет</w:t>
      </w:r>
      <w:r w:rsidR="00446022" w:rsidRPr="0001094D">
        <w:rPr>
          <w:rFonts w:ascii="Times New Roman" w:hAnsi="Times New Roman" w:cs="Times New Roman"/>
        </w:rPr>
        <w:t xml:space="preserve">.   </w:t>
      </w:r>
      <w:r w:rsidRPr="0001094D">
        <w:rPr>
          <w:rFonts w:ascii="Times New Roman" w:hAnsi="Times New Roman" w:cs="Times New Roman"/>
        </w:rPr>
        <w:t xml:space="preserve">Категория граждан, не </w:t>
      </w:r>
      <w:r w:rsidR="001B1F6C" w:rsidRPr="0001094D">
        <w:rPr>
          <w:rFonts w:ascii="Times New Roman" w:hAnsi="Times New Roman" w:cs="Times New Roman"/>
        </w:rPr>
        <w:t xml:space="preserve">подлежащих воинскому </w:t>
      </w:r>
      <w:r w:rsidR="005D79FA" w:rsidRPr="0001094D">
        <w:rPr>
          <w:rFonts w:ascii="Times New Roman" w:hAnsi="Times New Roman" w:cs="Times New Roman"/>
        </w:rPr>
        <w:t>учету. Сведения</w:t>
      </w:r>
      <w:r w:rsidRPr="0001094D">
        <w:rPr>
          <w:rFonts w:ascii="Times New Roman" w:hAnsi="Times New Roman" w:cs="Times New Roman"/>
        </w:rPr>
        <w:t xml:space="preserve"> о</w:t>
      </w:r>
    </w:p>
    <w:p w:rsidR="00446022" w:rsidRPr="0001094D" w:rsidRDefault="00446022" w:rsidP="007C5649">
      <w:pPr>
        <w:shd w:val="clear" w:color="auto" w:fill="FFFFFF"/>
        <w:ind w:left="29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 xml:space="preserve">гражданине, </w:t>
      </w:r>
      <w:proofErr w:type="gramStart"/>
      <w:r w:rsidRPr="0001094D">
        <w:rPr>
          <w:rFonts w:ascii="Times New Roman" w:hAnsi="Times New Roman" w:cs="Times New Roman"/>
        </w:rPr>
        <w:t>которые</w:t>
      </w:r>
      <w:proofErr w:type="gramEnd"/>
      <w:r w:rsidRPr="0001094D">
        <w:rPr>
          <w:rFonts w:ascii="Times New Roman" w:hAnsi="Times New Roman" w:cs="Times New Roman"/>
        </w:rPr>
        <w:t xml:space="preserve"> содержатся в документах по воинскому учету.</w:t>
      </w:r>
    </w:p>
    <w:p w:rsidR="00446022" w:rsidRPr="0001094D" w:rsidRDefault="00E97610" w:rsidP="007C5649">
      <w:pPr>
        <w:shd w:val="clear" w:color="auto" w:fill="FFFFFF"/>
        <w:tabs>
          <w:tab w:val="left" w:pos="2808"/>
          <w:tab w:val="left" w:pos="4493"/>
          <w:tab w:val="left" w:pos="5940"/>
          <w:tab w:val="left" w:pos="6790"/>
          <w:tab w:val="left" w:pos="8215"/>
        </w:tabs>
        <w:ind w:left="36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9"/>
        </w:rPr>
        <w:t xml:space="preserve">16.3. </w:t>
      </w:r>
      <w:proofErr w:type="spellStart"/>
      <w:r w:rsidR="00446022" w:rsidRPr="0001094D">
        <w:rPr>
          <w:rFonts w:ascii="Times New Roman" w:hAnsi="Times New Roman" w:cs="Times New Roman"/>
          <w:i/>
          <w:iCs/>
          <w:spacing w:val="-9"/>
        </w:rPr>
        <w:t>Первоначальная</w:t>
      </w:r>
      <w:r w:rsidR="00446022" w:rsidRPr="0001094D">
        <w:rPr>
          <w:rFonts w:ascii="Times New Roman" w:hAnsi="Times New Roman" w:cs="Times New Roman"/>
          <w:i/>
          <w:iCs/>
          <w:spacing w:val="-7"/>
        </w:rPr>
        <w:t>постановкаграждан</w:t>
      </w:r>
      <w:r w:rsidR="00446022" w:rsidRPr="0001094D">
        <w:rPr>
          <w:rFonts w:ascii="Times New Roman" w:hAnsi="Times New Roman" w:cs="Times New Roman"/>
          <w:i/>
          <w:iCs/>
          <w:spacing w:val="-4"/>
        </w:rPr>
        <w:t>на</w:t>
      </w:r>
      <w:r w:rsidR="00446022" w:rsidRPr="0001094D">
        <w:rPr>
          <w:rFonts w:ascii="Times New Roman" w:hAnsi="Times New Roman" w:cs="Times New Roman"/>
          <w:i/>
          <w:iCs/>
          <w:spacing w:val="-6"/>
        </w:rPr>
        <w:t>воинский</w:t>
      </w:r>
      <w:r w:rsidR="00446022" w:rsidRPr="0001094D">
        <w:rPr>
          <w:rFonts w:ascii="Times New Roman" w:hAnsi="Times New Roman" w:cs="Times New Roman"/>
          <w:i/>
          <w:iCs/>
          <w:spacing w:val="-3"/>
        </w:rPr>
        <w:t>учет</w:t>
      </w:r>
      <w:proofErr w:type="spellEnd"/>
    </w:p>
    <w:p w:rsidR="00446022" w:rsidRPr="0001094D" w:rsidRDefault="00E97610" w:rsidP="007C5649">
      <w:pPr>
        <w:shd w:val="clear" w:color="auto" w:fill="FFFFFF"/>
        <w:ind w:left="22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 xml:space="preserve">Время </w:t>
      </w:r>
      <w:proofErr w:type="spellStart"/>
      <w:r w:rsidR="00446022" w:rsidRPr="0001094D">
        <w:rPr>
          <w:rFonts w:ascii="Times New Roman" w:hAnsi="Times New Roman" w:cs="Times New Roman"/>
        </w:rPr>
        <w:t>первоначальнойпостановкиграждан</w:t>
      </w:r>
      <w:proofErr w:type="spellEnd"/>
      <w:r w:rsidR="00446022" w:rsidRPr="0001094D">
        <w:rPr>
          <w:rFonts w:ascii="Times New Roman" w:hAnsi="Times New Roman" w:cs="Times New Roman"/>
        </w:rPr>
        <w:t xml:space="preserve"> </w:t>
      </w:r>
      <w:proofErr w:type="spellStart"/>
      <w:r w:rsidR="00446022" w:rsidRPr="0001094D">
        <w:rPr>
          <w:rFonts w:ascii="Times New Roman" w:hAnsi="Times New Roman" w:cs="Times New Roman"/>
        </w:rPr>
        <w:t>навоинскийучет</w:t>
      </w:r>
      <w:proofErr w:type="spellEnd"/>
      <w:r w:rsidR="00446022" w:rsidRPr="0001094D">
        <w:rPr>
          <w:rFonts w:ascii="Times New Roman" w:hAnsi="Times New Roman" w:cs="Times New Roman"/>
        </w:rPr>
        <w:t xml:space="preserve">. </w:t>
      </w:r>
      <w:proofErr w:type="spellStart"/>
      <w:r w:rsidR="00446022" w:rsidRPr="0001094D">
        <w:rPr>
          <w:rFonts w:ascii="Times New Roman" w:hAnsi="Times New Roman" w:cs="Times New Roman"/>
        </w:rPr>
        <w:t>Составкомиссиипо</w:t>
      </w:r>
      <w:proofErr w:type="spellEnd"/>
      <w:r w:rsidR="00446022" w:rsidRPr="0001094D">
        <w:rPr>
          <w:rFonts w:ascii="Times New Roman" w:hAnsi="Times New Roman" w:cs="Times New Roman"/>
        </w:rPr>
        <w:t xml:space="preserve">       первоначальной </w:t>
      </w:r>
      <w:proofErr w:type="spellStart"/>
      <w:r w:rsidR="00446022" w:rsidRPr="0001094D">
        <w:rPr>
          <w:rFonts w:ascii="Times New Roman" w:hAnsi="Times New Roman" w:cs="Times New Roman"/>
        </w:rPr>
        <w:t>постановкегражданнавоинский</w:t>
      </w:r>
      <w:r w:rsidRPr="0001094D">
        <w:rPr>
          <w:rFonts w:ascii="Times New Roman" w:hAnsi="Times New Roman" w:cs="Times New Roman"/>
          <w:spacing w:val="-4"/>
        </w:rPr>
        <w:t>учет</w:t>
      </w:r>
      <w:proofErr w:type="spellEnd"/>
      <w:r w:rsidRPr="0001094D">
        <w:rPr>
          <w:rFonts w:ascii="Times New Roman" w:hAnsi="Times New Roman" w:cs="Times New Roman"/>
          <w:spacing w:val="-4"/>
        </w:rPr>
        <w:t>.</w:t>
      </w:r>
      <w:r w:rsidRPr="0001094D">
        <w:rPr>
          <w:rFonts w:ascii="Times New Roman" w:hAnsi="Times New Roman" w:cs="Times New Roman"/>
          <w:spacing w:val="-3"/>
        </w:rPr>
        <w:t xml:space="preserve"> Предназначение</w:t>
      </w:r>
      <w:r w:rsidR="00446022" w:rsidRPr="0001094D">
        <w:rPr>
          <w:rFonts w:ascii="Times New Roman" w:hAnsi="Times New Roman" w:cs="Times New Roman"/>
          <w:spacing w:val="-3"/>
        </w:rPr>
        <w:t>профессионально-психологического</w:t>
      </w:r>
      <w:r w:rsidR="00446022" w:rsidRPr="0001094D">
        <w:rPr>
          <w:rFonts w:ascii="Times New Roman" w:hAnsi="Times New Roman" w:cs="Times New Roman"/>
          <w:spacing w:val="-4"/>
        </w:rPr>
        <w:t>отбора</w:t>
      </w:r>
      <w:r w:rsidR="00446022" w:rsidRPr="0001094D">
        <w:rPr>
          <w:rFonts w:ascii="Times New Roman" w:hAnsi="Times New Roman" w:cs="Times New Roman"/>
          <w:spacing w:val="-7"/>
        </w:rPr>
        <w:t>при</w:t>
      </w:r>
      <w:r w:rsidR="00446022" w:rsidRPr="0001094D">
        <w:rPr>
          <w:rFonts w:ascii="Times New Roman" w:hAnsi="Times New Roman" w:cs="Times New Roman"/>
        </w:rPr>
        <w:t>первоначальной постановке граждан на воинский учет.</w:t>
      </w:r>
    </w:p>
    <w:p w:rsidR="00446022" w:rsidRPr="0001094D" w:rsidRDefault="00E97610" w:rsidP="007C5649">
      <w:pPr>
        <w:shd w:val="clear" w:color="auto" w:fill="FFFFFF"/>
        <w:tabs>
          <w:tab w:val="left" w:pos="3010"/>
          <w:tab w:val="left" w:pos="4867"/>
          <w:tab w:val="left" w:pos="6106"/>
          <w:tab w:val="left" w:pos="8093"/>
        </w:tabs>
        <w:spacing w:before="7"/>
        <w:ind w:left="29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3"/>
        </w:rPr>
        <w:t xml:space="preserve">16.4. </w:t>
      </w:r>
      <w:proofErr w:type="spellStart"/>
      <w:r w:rsidR="00446022" w:rsidRPr="0001094D">
        <w:rPr>
          <w:rFonts w:ascii="Times New Roman" w:hAnsi="Times New Roman" w:cs="Times New Roman"/>
          <w:i/>
          <w:iCs/>
          <w:spacing w:val="-3"/>
        </w:rPr>
        <w:t>Обязанностиграждан</w:t>
      </w:r>
      <w:r w:rsidR="00446022" w:rsidRPr="0001094D">
        <w:rPr>
          <w:rFonts w:ascii="Times New Roman" w:hAnsi="Times New Roman" w:cs="Times New Roman"/>
          <w:i/>
          <w:iCs/>
          <w:spacing w:val="-8"/>
        </w:rPr>
        <w:t>по</w:t>
      </w:r>
      <w:r w:rsidR="00446022" w:rsidRPr="0001094D">
        <w:rPr>
          <w:rFonts w:ascii="Times New Roman" w:hAnsi="Times New Roman" w:cs="Times New Roman"/>
          <w:i/>
          <w:iCs/>
          <w:spacing w:val="-1"/>
        </w:rPr>
        <w:t>воинскому</w:t>
      </w:r>
      <w:r w:rsidR="00446022" w:rsidRPr="0001094D">
        <w:rPr>
          <w:rFonts w:ascii="Times New Roman" w:hAnsi="Times New Roman" w:cs="Times New Roman"/>
          <w:i/>
          <w:iCs/>
        </w:rPr>
        <w:t>учету</w:t>
      </w:r>
      <w:proofErr w:type="spellEnd"/>
    </w:p>
    <w:p w:rsidR="00446022" w:rsidRPr="0001094D" w:rsidRDefault="00446022" w:rsidP="007C5649">
      <w:pPr>
        <w:shd w:val="clear" w:color="auto" w:fill="FFFFFF"/>
        <w:ind w:left="22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spacing w:val="-2"/>
        </w:rPr>
        <w:t xml:space="preserve">Основные обязанности граждан </w:t>
      </w:r>
      <w:r w:rsidR="00E97610" w:rsidRPr="0001094D">
        <w:rPr>
          <w:rFonts w:ascii="Times New Roman" w:hAnsi="Times New Roman" w:cs="Times New Roman"/>
          <w:spacing w:val="-2"/>
        </w:rPr>
        <w:t xml:space="preserve">по воинскому учету до призыва их </w:t>
      </w:r>
      <w:r w:rsidRPr="0001094D">
        <w:rPr>
          <w:rFonts w:ascii="Times New Roman" w:hAnsi="Times New Roman" w:cs="Times New Roman"/>
          <w:spacing w:val="-1"/>
        </w:rPr>
        <w:t>на военную службу и при увольнении с военной службы.</w:t>
      </w:r>
    </w:p>
    <w:p w:rsidR="00446022" w:rsidRPr="0001094D" w:rsidRDefault="00446022" w:rsidP="007C5649">
      <w:pPr>
        <w:shd w:val="clear" w:color="auto" w:fill="FFFFFF"/>
        <w:tabs>
          <w:tab w:val="left" w:pos="684"/>
          <w:tab w:val="left" w:pos="2585"/>
          <w:tab w:val="left" w:pos="4702"/>
          <w:tab w:val="left" w:pos="6077"/>
          <w:tab w:val="left" w:pos="6696"/>
        </w:tabs>
        <w:ind w:righ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22"/>
        </w:rPr>
        <w:t>16.5.</w:t>
      </w:r>
      <w:r w:rsidRPr="0001094D">
        <w:rPr>
          <w:rFonts w:ascii="Times New Roman" w:hAnsi="Times New Roman" w:cs="Times New Roman"/>
          <w:i/>
          <w:iCs/>
          <w:spacing w:val="-2"/>
        </w:rPr>
        <w:t>Обязательнаяподготовка</w:t>
      </w:r>
      <w:r w:rsidRPr="0001094D">
        <w:rPr>
          <w:rFonts w:ascii="Times New Roman" w:hAnsi="Times New Roman" w:cs="Times New Roman"/>
          <w:i/>
          <w:iCs/>
          <w:spacing w:val="-1"/>
        </w:rPr>
        <w:t>граждан</w:t>
      </w:r>
      <w:r w:rsidRPr="0001094D">
        <w:rPr>
          <w:rFonts w:ascii="Times New Roman" w:hAnsi="Times New Roman" w:cs="Times New Roman"/>
          <w:i/>
          <w:iCs/>
        </w:rPr>
        <w:t>квоенной службе</w:t>
      </w:r>
      <w:r w:rsidRPr="0001094D">
        <w:rPr>
          <w:rFonts w:ascii="Times New Roman" w:hAnsi="Times New Roman" w:cs="Times New Roman"/>
          <w:i/>
          <w:iCs/>
        </w:rPr>
        <w:br/>
      </w:r>
      <w:r w:rsidRPr="0001094D">
        <w:rPr>
          <w:rFonts w:ascii="Times New Roman" w:hAnsi="Times New Roman" w:cs="Times New Roman"/>
        </w:rPr>
        <w:t>Основное содержание обязатель</w:t>
      </w:r>
      <w:r w:rsidR="00E97610" w:rsidRPr="0001094D">
        <w:rPr>
          <w:rFonts w:ascii="Times New Roman" w:hAnsi="Times New Roman" w:cs="Times New Roman"/>
        </w:rPr>
        <w:t xml:space="preserve">ной подготовки граждан к военной </w:t>
      </w:r>
      <w:r w:rsidRPr="0001094D">
        <w:rPr>
          <w:rFonts w:ascii="Times New Roman" w:hAnsi="Times New Roman" w:cs="Times New Roman"/>
        </w:rPr>
        <w:t>службе, определенное Федеральным законом Российской Федерации «О воинской обязанности и военной службе». Периоды обязательной подготовки к военной службе и их основное предназначение.</w:t>
      </w:r>
    </w:p>
    <w:p w:rsidR="00446022" w:rsidRPr="0001094D" w:rsidRDefault="00446022" w:rsidP="007C5649">
      <w:pPr>
        <w:shd w:val="clear" w:color="auto" w:fill="FFFFFF"/>
        <w:tabs>
          <w:tab w:val="left" w:pos="684"/>
        </w:tabs>
        <w:ind w:right="14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23"/>
        </w:rPr>
        <w:t>16.6.</w:t>
      </w:r>
      <w:r w:rsidRPr="0001094D">
        <w:rPr>
          <w:rFonts w:ascii="Times New Roman" w:hAnsi="Times New Roman" w:cs="Times New Roman"/>
          <w:i/>
          <w:iCs/>
        </w:rPr>
        <w:t>Требования к индивидуально-психологич</w:t>
      </w:r>
      <w:r w:rsidR="00E97610" w:rsidRPr="0001094D">
        <w:rPr>
          <w:rFonts w:ascii="Times New Roman" w:hAnsi="Times New Roman" w:cs="Times New Roman"/>
          <w:i/>
          <w:iCs/>
        </w:rPr>
        <w:t xml:space="preserve">еским качествам специалистов по </w:t>
      </w:r>
      <w:r w:rsidRPr="0001094D">
        <w:rPr>
          <w:rFonts w:ascii="Times New Roman" w:hAnsi="Times New Roman" w:cs="Times New Roman"/>
          <w:i/>
          <w:iCs/>
        </w:rPr>
        <w:t>сходным воинским должностям</w:t>
      </w:r>
    </w:p>
    <w:p w:rsidR="00446022" w:rsidRPr="0001094D" w:rsidRDefault="00446022" w:rsidP="007C5649">
      <w:pPr>
        <w:shd w:val="clear" w:color="auto" w:fill="FFFFFF"/>
        <w:ind w:right="14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Общие требования к качествам военнослужащих, исполняющих обязанности на должностях связи и наблюдения, водительские должности, технические и прочие воинские должности.</w:t>
      </w:r>
    </w:p>
    <w:p w:rsidR="00446022" w:rsidRPr="0001094D" w:rsidRDefault="00446022" w:rsidP="007C5649">
      <w:pPr>
        <w:shd w:val="clear" w:color="auto" w:fill="FFFFFF"/>
        <w:tabs>
          <w:tab w:val="left" w:pos="684"/>
          <w:tab w:val="left" w:pos="2513"/>
          <w:tab w:val="left" w:pos="4010"/>
          <w:tab w:val="left" w:pos="4867"/>
          <w:tab w:val="left" w:pos="7099"/>
        </w:tabs>
        <w:spacing w:before="7"/>
        <w:ind w:right="14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23"/>
        </w:rPr>
        <w:lastRenderedPageBreak/>
        <w:t>16.7.</w:t>
      </w:r>
      <w:r w:rsidRPr="0001094D">
        <w:rPr>
          <w:rFonts w:ascii="Times New Roman" w:hAnsi="Times New Roman" w:cs="Times New Roman"/>
          <w:i/>
          <w:iCs/>
          <w:spacing w:val="-1"/>
        </w:rPr>
        <w:t>Подготовкаграждан</w:t>
      </w:r>
      <w:r w:rsidRPr="0001094D">
        <w:rPr>
          <w:rFonts w:ascii="Times New Roman" w:hAnsi="Times New Roman" w:cs="Times New Roman"/>
          <w:i/>
          <w:iCs/>
          <w:spacing w:val="-8"/>
        </w:rPr>
        <w:t>по</w:t>
      </w:r>
      <w:r w:rsidRPr="0001094D">
        <w:rPr>
          <w:rFonts w:ascii="Times New Roman" w:hAnsi="Times New Roman" w:cs="Times New Roman"/>
          <w:i/>
          <w:iCs/>
          <w:spacing w:val="-1"/>
        </w:rPr>
        <w:t>военно-учетным</w:t>
      </w:r>
      <w:r w:rsidRPr="0001094D">
        <w:rPr>
          <w:rFonts w:ascii="Times New Roman" w:hAnsi="Times New Roman" w:cs="Times New Roman"/>
          <w:i/>
          <w:iCs/>
          <w:spacing w:val="-2"/>
        </w:rPr>
        <w:t>специальностям</w:t>
      </w:r>
      <w:r w:rsidRPr="0001094D">
        <w:rPr>
          <w:rFonts w:ascii="Times New Roman" w:hAnsi="Times New Roman" w:cs="Times New Roman"/>
          <w:i/>
          <w:iCs/>
          <w:spacing w:val="-2"/>
        </w:rPr>
        <w:br/>
      </w:r>
      <w:r w:rsidRPr="0001094D">
        <w:rPr>
          <w:rFonts w:ascii="Times New Roman" w:hAnsi="Times New Roman" w:cs="Times New Roman"/>
        </w:rPr>
        <w:t>Предназначение подготовки по военно-учетным специальностям.</w:t>
      </w:r>
    </w:p>
    <w:p w:rsidR="00446022" w:rsidRPr="0001094D" w:rsidRDefault="00446022" w:rsidP="007C5649">
      <w:pPr>
        <w:shd w:val="clear" w:color="auto" w:fill="FFFFFF"/>
        <w:ind w:left="7" w:right="22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 xml:space="preserve">Порядок осуществления отбора граждан для подготовки по военно-учетным </w:t>
      </w:r>
      <w:r w:rsidRPr="0001094D">
        <w:rPr>
          <w:rFonts w:ascii="Times New Roman" w:hAnsi="Times New Roman" w:cs="Times New Roman"/>
          <w:spacing w:val="-1"/>
        </w:rPr>
        <w:t xml:space="preserve">специальностям. Льготы, предоставляемые гражданину при призыве на военную службу, </w:t>
      </w:r>
      <w:r w:rsidRPr="0001094D">
        <w:rPr>
          <w:rFonts w:ascii="Times New Roman" w:hAnsi="Times New Roman" w:cs="Times New Roman"/>
        </w:rPr>
        <w:t>прошедшему подготовку по военно-учетной специальности.</w:t>
      </w:r>
    </w:p>
    <w:p w:rsidR="00E97610" w:rsidRPr="0001094D" w:rsidRDefault="007C5649" w:rsidP="007C5649">
      <w:pPr>
        <w:pStyle w:val="a6"/>
        <w:shd w:val="clear" w:color="auto" w:fill="FFFFFF"/>
        <w:tabs>
          <w:tab w:val="left" w:pos="684"/>
          <w:tab w:val="left" w:pos="2650"/>
          <w:tab w:val="left" w:pos="4370"/>
          <w:tab w:val="left" w:pos="5846"/>
          <w:tab w:val="left" w:pos="6574"/>
          <w:tab w:val="left" w:pos="7949"/>
        </w:tabs>
        <w:autoSpaceDE w:val="0"/>
        <w:autoSpaceDN w:val="0"/>
        <w:adjustRightInd w:val="0"/>
        <w:ind w:left="0" w:right="22"/>
        <w:jc w:val="both"/>
        <w:rPr>
          <w:rFonts w:ascii="Times New Roman" w:hAnsi="Times New Roman" w:cs="Times New Roman"/>
          <w:i/>
          <w:iCs/>
          <w:spacing w:val="-22"/>
        </w:rPr>
      </w:pPr>
      <w:r>
        <w:rPr>
          <w:rFonts w:ascii="Times New Roman" w:hAnsi="Times New Roman" w:cs="Times New Roman"/>
          <w:i/>
          <w:iCs/>
        </w:rPr>
        <w:t xml:space="preserve">16.8 </w:t>
      </w:r>
      <w:proofErr w:type="spellStart"/>
      <w:r w:rsidR="00446022" w:rsidRPr="0001094D">
        <w:rPr>
          <w:rFonts w:ascii="Times New Roman" w:hAnsi="Times New Roman" w:cs="Times New Roman"/>
          <w:i/>
          <w:iCs/>
        </w:rPr>
        <w:t>Добровольная</w:t>
      </w:r>
      <w:r w:rsidR="00446022" w:rsidRPr="0001094D">
        <w:rPr>
          <w:rFonts w:ascii="Times New Roman" w:hAnsi="Times New Roman" w:cs="Times New Roman"/>
          <w:i/>
          <w:iCs/>
          <w:spacing w:val="-2"/>
        </w:rPr>
        <w:t>подготовкаграждан</w:t>
      </w:r>
      <w:r w:rsidR="00446022" w:rsidRPr="0001094D">
        <w:rPr>
          <w:rFonts w:ascii="Times New Roman" w:hAnsi="Times New Roman" w:cs="Times New Roman"/>
          <w:i/>
          <w:iCs/>
        </w:rPr>
        <w:t>квоенной</w:t>
      </w:r>
      <w:r w:rsidR="00E97610" w:rsidRPr="0001094D">
        <w:rPr>
          <w:rFonts w:ascii="Times New Roman" w:hAnsi="Times New Roman" w:cs="Times New Roman"/>
          <w:i/>
          <w:iCs/>
          <w:spacing w:val="-3"/>
        </w:rPr>
        <w:t>службе</w:t>
      </w:r>
      <w:proofErr w:type="spellEnd"/>
      <w:r w:rsidR="00E97610" w:rsidRPr="0001094D">
        <w:rPr>
          <w:rFonts w:ascii="Times New Roman" w:hAnsi="Times New Roman" w:cs="Times New Roman"/>
          <w:i/>
          <w:iCs/>
          <w:spacing w:val="-3"/>
        </w:rPr>
        <w:t>.</w:t>
      </w:r>
    </w:p>
    <w:p w:rsidR="00446022" w:rsidRPr="0001094D" w:rsidRDefault="00446022" w:rsidP="007C5649">
      <w:pPr>
        <w:shd w:val="clear" w:color="auto" w:fill="FFFFFF"/>
        <w:tabs>
          <w:tab w:val="left" w:pos="684"/>
          <w:tab w:val="left" w:pos="2650"/>
          <w:tab w:val="left" w:pos="4370"/>
          <w:tab w:val="left" w:pos="5846"/>
          <w:tab w:val="left" w:pos="6574"/>
          <w:tab w:val="left" w:pos="7949"/>
        </w:tabs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i/>
          <w:iCs/>
          <w:spacing w:val="-22"/>
        </w:rPr>
      </w:pPr>
      <w:r w:rsidRPr="0001094D">
        <w:rPr>
          <w:rFonts w:ascii="Times New Roman" w:hAnsi="Times New Roman" w:cs="Times New Roman"/>
        </w:rPr>
        <w:t>Основное направление добровольной подготовки граждан к военной службе</w:t>
      </w:r>
    </w:p>
    <w:p w:rsidR="00446022" w:rsidRPr="0001094D" w:rsidRDefault="001B1F6C" w:rsidP="007C5649">
      <w:pPr>
        <w:shd w:val="clear" w:color="auto" w:fill="FFFFFF"/>
        <w:tabs>
          <w:tab w:val="left" w:pos="684"/>
          <w:tab w:val="left" w:pos="2455"/>
          <w:tab w:val="left" w:pos="4327"/>
          <w:tab w:val="left" w:pos="6912"/>
          <w:tab w:val="left" w:pos="8345"/>
        </w:tabs>
        <w:autoSpaceDE w:val="0"/>
        <w:autoSpaceDN w:val="0"/>
        <w:adjustRightInd w:val="0"/>
        <w:spacing w:before="7"/>
        <w:ind w:right="7"/>
        <w:jc w:val="both"/>
        <w:rPr>
          <w:rFonts w:ascii="Times New Roman" w:hAnsi="Times New Roman" w:cs="Times New Roman"/>
          <w:i/>
          <w:iCs/>
          <w:spacing w:val="-22"/>
        </w:rPr>
      </w:pPr>
      <w:r w:rsidRPr="0001094D">
        <w:rPr>
          <w:rFonts w:ascii="Times New Roman" w:hAnsi="Times New Roman" w:cs="Times New Roman"/>
          <w:i/>
          <w:iCs/>
          <w:spacing w:val="-9"/>
        </w:rPr>
        <w:t>16.9.</w:t>
      </w:r>
      <w:r w:rsidR="00446022" w:rsidRPr="0001094D">
        <w:rPr>
          <w:rFonts w:ascii="Times New Roman" w:hAnsi="Times New Roman" w:cs="Times New Roman"/>
          <w:i/>
          <w:iCs/>
          <w:spacing w:val="-9"/>
        </w:rPr>
        <w:t>Организация</w:t>
      </w:r>
      <w:r w:rsidR="00446022" w:rsidRPr="0001094D">
        <w:rPr>
          <w:rFonts w:ascii="Times New Roman" w:hAnsi="Times New Roman" w:cs="Times New Roman"/>
          <w:i/>
          <w:iCs/>
          <w:spacing w:val="-6"/>
        </w:rPr>
        <w:t>медицинского</w:t>
      </w:r>
      <w:r w:rsidR="00446022" w:rsidRPr="0001094D">
        <w:rPr>
          <w:rFonts w:ascii="Times New Roman" w:hAnsi="Times New Roman" w:cs="Times New Roman"/>
          <w:i/>
          <w:iCs/>
          <w:spacing w:val="-8"/>
        </w:rPr>
        <w:t>освидетельствования</w:t>
      </w:r>
      <w:r w:rsidR="00446022" w:rsidRPr="0001094D">
        <w:rPr>
          <w:rFonts w:ascii="Times New Roman" w:hAnsi="Times New Roman" w:cs="Times New Roman"/>
          <w:i/>
          <w:iCs/>
          <w:spacing w:val="-7"/>
        </w:rPr>
        <w:t>граждан</w:t>
      </w:r>
      <w:r w:rsidR="00E97610" w:rsidRPr="0001094D">
        <w:rPr>
          <w:rFonts w:ascii="Times New Roman" w:hAnsi="Times New Roman" w:cs="Times New Roman"/>
          <w:i/>
          <w:iCs/>
          <w:spacing w:val="-6"/>
        </w:rPr>
        <w:t xml:space="preserve">при </w:t>
      </w:r>
      <w:r w:rsidRPr="0001094D">
        <w:rPr>
          <w:rFonts w:ascii="Times New Roman" w:hAnsi="Times New Roman" w:cs="Times New Roman"/>
          <w:i/>
          <w:iCs/>
        </w:rPr>
        <w:t xml:space="preserve">постановке их на </w:t>
      </w:r>
      <w:r w:rsidR="00446022" w:rsidRPr="0001094D">
        <w:rPr>
          <w:rFonts w:ascii="Times New Roman" w:hAnsi="Times New Roman" w:cs="Times New Roman"/>
          <w:i/>
          <w:iCs/>
        </w:rPr>
        <w:t>воинский учет</w:t>
      </w:r>
    </w:p>
    <w:p w:rsidR="00446022" w:rsidRPr="0001094D" w:rsidRDefault="00446022" w:rsidP="007C5649">
      <w:pPr>
        <w:shd w:val="clear" w:color="auto" w:fill="FFFFFF"/>
        <w:ind w:right="22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Основное предназначение и порядок проведения медицинского освидетельствования граждан при постановке их на воинский учет. Категории годности к военной службе по состоянию здоровья граждан. Порядок медицинского освидетельствования граждан, желающих поступить на учебу в военные образовательные учреждения высшего профессионального образования.</w:t>
      </w:r>
    </w:p>
    <w:p w:rsidR="00446022" w:rsidRPr="0001094D" w:rsidRDefault="00446022" w:rsidP="007C5649">
      <w:pPr>
        <w:shd w:val="clear" w:color="auto" w:fill="FFFFFF"/>
        <w:tabs>
          <w:tab w:val="left" w:pos="684"/>
          <w:tab w:val="left" w:pos="4514"/>
          <w:tab w:val="left" w:pos="8057"/>
        </w:tabs>
        <w:spacing w:before="7"/>
        <w:ind w:right="22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6"/>
        </w:rPr>
        <w:t>16.10.</w:t>
      </w:r>
      <w:r w:rsidRPr="0001094D">
        <w:rPr>
          <w:rFonts w:ascii="Times New Roman" w:hAnsi="Times New Roman" w:cs="Times New Roman"/>
          <w:i/>
          <w:iCs/>
          <w:spacing w:val="-1"/>
        </w:rPr>
        <w:t>Профессиональныйпсихологический</w:t>
      </w:r>
      <w:r w:rsidRPr="0001094D">
        <w:rPr>
          <w:rFonts w:ascii="Times New Roman" w:hAnsi="Times New Roman" w:cs="Times New Roman"/>
          <w:i/>
          <w:iCs/>
          <w:spacing w:val="-4"/>
        </w:rPr>
        <w:t>отбор</w:t>
      </w:r>
      <w:r w:rsidRPr="0001094D">
        <w:rPr>
          <w:rFonts w:ascii="Times New Roman" w:hAnsi="Times New Roman" w:cs="Times New Roman"/>
          <w:i/>
          <w:iCs/>
          <w:spacing w:val="-4"/>
        </w:rPr>
        <w:br/>
      </w:r>
      <w:r w:rsidRPr="0001094D">
        <w:rPr>
          <w:rFonts w:ascii="Times New Roman" w:hAnsi="Times New Roman" w:cs="Times New Roman"/>
        </w:rPr>
        <w:t>Профессиональный психологический отбор и его предназначение.</w:t>
      </w:r>
    </w:p>
    <w:p w:rsidR="00446022" w:rsidRPr="0001094D" w:rsidRDefault="00446022" w:rsidP="007C5649">
      <w:pPr>
        <w:shd w:val="clear" w:color="auto" w:fill="FFFFFF"/>
        <w:ind w:lef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spacing w:val="-2"/>
        </w:rPr>
        <w:t>Критерии по определению профессиональной пригодности призывника к военной службе.</w:t>
      </w:r>
    </w:p>
    <w:p w:rsidR="00446022" w:rsidRPr="0001094D" w:rsidRDefault="00446022" w:rsidP="007C5649">
      <w:pPr>
        <w:shd w:val="clear" w:color="auto" w:fill="FFFFFF"/>
        <w:tabs>
          <w:tab w:val="left" w:pos="684"/>
        </w:tabs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18"/>
        </w:rPr>
        <w:t>16.11.</w:t>
      </w:r>
      <w:r w:rsidRPr="0001094D">
        <w:rPr>
          <w:rFonts w:ascii="Times New Roman" w:hAnsi="Times New Roman" w:cs="Times New Roman"/>
          <w:i/>
          <w:iCs/>
          <w:spacing w:val="-9"/>
        </w:rPr>
        <w:t>Увольнение с военной службы</w:t>
      </w:r>
    </w:p>
    <w:p w:rsidR="00E97610" w:rsidRPr="0001094D" w:rsidRDefault="00446022" w:rsidP="007C5649">
      <w:pPr>
        <w:shd w:val="clear" w:color="auto" w:fill="FFFFFF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 xml:space="preserve">Увольнение с военной службы и пребывание в запасе. Предназначение запаса, разряды запаса в зависимости от возраста граждан. Военные сборы. </w:t>
      </w:r>
    </w:p>
    <w:p w:rsidR="001B1F6C" w:rsidRPr="0001094D" w:rsidRDefault="00446022" w:rsidP="007C5649">
      <w:pPr>
        <w:shd w:val="clear" w:color="auto" w:fill="FFFFFF"/>
        <w:jc w:val="both"/>
        <w:rPr>
          <w:rFonts w:ascii="Times New Roman" w:hAnsi="Times New Roman" w:cs="Times New Roman"/>
          <w:i/>
          <w:iCs/>
        </w:rPr>
      </w:pPr>
      <w:r w:rsidRPr="0001094D">
        <w:rPr>
          <w:rFonts w:ascii="Times New Roman" w:hAnsi="Times New Roman" w:cs="Times New Roman"/>
          <w:b/>
          <w:i/>
          <w:iCs/>
          <w:u w:val="single"/>
        </w:rPr>
        <w:t xml:space="preserve">Раздел </w:t>
      </w:r>
      <w:r w:rsidRPr="0001094D">
        <w:rPr>
          <w:rFonts w:ascii="Times New Roman" w:hAnsi="Times New Roman" w:cs="Times New Roman"/>
          <w:b/>
          <w:i/>
          <w:iCs/>
          <w:u w:val="single"/>
          <w:lang w:val="en-US"/>
        </w:rPr>
        <w:t>VI</w:t>
      </w:r>
      <w:r w:rsidRPr="0001094D">
        <w:rPr>
          <w:rFonts w:ascii="Times New Roman" w:hAnsi="Times New Roman" w:cs="Times New Roman"/>
          <w:b/>
          <w:i/>
          <w:iCs/>
          <w:u w:val="single"/>
        </w:rPr>
        <w:t>.</w:t>
      </w:r>
      <w:r w:rsidRPr="0001094D">
        <w:rPr>
          <w:rFonts w:ascii="Times New Roman" w:hAnsi="Times New Roman" w:cs="Times New Roman"/>
          <w:i/>
          <w:iCs/>
        </w:rPr>
        <w:t xml:space="preserve"> Основы военной службы </w:t>
      </w:r>
    </w:p>
    <w:p w:rsidR="00446022" w:rsidRPr="0001094D" w:rsidRDefault="00446022" w:rsidP="007C5649">
      <w:pPr>
        <w:shd w:val="clear" w:color="auto" w:fill="FFFFFF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b/>
        </w:rPr>
        <w:t>Тема 17.</w:t>
      </w:r>
      <w:r w:rsidRPr="0001094D">
        <w:rPr>
          <w:rFonts w:ascii="Times New Roman" w:hAnsi="Times New Roman" w:cs="Times New Roman"/>
        </w:rPr>
        <w:t xml:space="preserve"> Особенности военной службы</w:t>
      </w:r>
    </w:p>
    <w:p w:rsidR="00446022" w:rsidRPr="0001094D" w:rsidRDefault="00446022" w:rsidP="007C5649">
      <w:pPr>
        <w:shd w:val="clear" w:color="auto" w:fill="FFFFFF"/>
        <w:tabs>
          <w:tab w:val="left" w:pos="698"/>
          <w:tab w:val="left" w:pos="3247"/>
          <w:tab w:val="left" w:pos="5522"/>
          <w:tab w:val="left" w:pos="7884"/>
        </w:tabs>
        <w:ind w:left="7" w:right="36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10"/>
        </w:rPr>
        <w:t>17.1.</w:t>
      </w:r>
      <w:r w:rsidRPr="0001094D">
        <w:rPr>
          <w:rFonts w:ascii="Times New Roman" w:hAnsi="Times New Roman" w:cs="Times New Roman"/>
          <w:i/>
          <w:iCs/>
          <w:spacing w:val="-2"/>
        </w:rPr>
        <w:t>Правовые</w:t>
      </w:r>
      <w:r w:rsidRPr="0001094D">
        <w:rPr>
          <w:rFonts w:ascii="Times New Roman" w:hAnsi="Times New Roman" w:cs="Times New Roman"/>
          <w:i/>
          <w:iCs/>
          <w:spacing w:val="-5"/>
        </w:rPr>
        <w:t>основы</w:t>
      </w:r>
      <w:r w:rsidRPr="0001094D">
        <w:rPr>
          <w:rFonts w:ascii="Times New Roman" w:hAnsi="Times New Roman" w:cs="Times New Roman"/>
          <w:i/>
          <w:iCs/>
          <w:spacing w:val="-1"/>
        </w:rPr>
        <w:t>военной</w:t>
      </w:r>
      <w:r w:rsidRPr="0001094D">
        <w:rPr>
          <w:rFonts w:ascii="Times New Roman" w:hAnsi="Times New Roman" w:cs="Times New Roman"/>
          <w:i/>
          <w:iCs/>
          <w:spacing w:val="-3"/>
        </w:rPr>
        <w:t>службы</w:t>
      </w:r>
      <w:r w:rsidRPr="0001094D">
        <w:rPr>
          <w:rFonts w:ascii="Times New Roman" w:hAnsi="Times New Roman" w:cs="Times New Roman"/>
          <w:i/>
          <w:iCs/>
          <w:spacing w:val="-3"/>
        </w:rPr>
        <w:br/>
      </w:r>
      <w:r w:rsidRPr="0001094D">
        <w:rPr>
          <w:rFonts w:ascii="Times New Roman" w:hAnsi="Times New Roman" w:cs="Times New Roman"/>
        </w:rPr>
        <w:t xml:space="preserve">Положения Конституции Российской Федерации и </w:t>
      </w:r>
      <w:proofErr w:type="gramStart"/>
      <w:r w:rsidRPr="0001094D">
        <w:rPr>
          <w:rFonts w:ascii="Times New Roman" w:hAnsi="Times New Roman" w:cs="Times New Roman"/>
        </w:rPr>
        <w:t>федеральных</w:t>
      </w:r>
      <w:proofErr w:type="gramEnd"/>
    </w:p>
    <w:p w:rsidR="00446022" w:rsidRPr="0001094D" w:rsidRDefault="00446022" w:rsidP="007C5649">
      <w:pPr>
        <w:shd w:val="clear" w:color="auto" w:fill="FFFFFF"/>
        <w:ind w:right="29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spacing w:val="-2"/>
        </w:rPr>
        <w:t xml:space="preserve">законов Российской Федерации «Об обороне», «О статусе военнослужащих», «О воинской </w:t>
      </w:r>
      <w:r w:rsidRPr="0001094D">
        <w:rPr>
          <w:rFonts w:ascii="Times New Roman" w:hAnsi="Times New Roman" w:cs="Times New Roman"/>
          <w:spacing w:val="-1"/>
        </w:rPr>
        <w:t>обязанности и военной службе», определяющие правовые основы военной службы.</w:t>
      </w:r>
    </w:p>
    <w:p w:rsidR="00446022" w:rsidRPr="0001094D" w:rsidRDefault="00E97610" w:rsidP="007C5649">
      <w:p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7"/>
        <w:ind w:left="7"/>
        <w:jc w:val="both"/>
        <w:rPr>
          <w:rFonts w:ascii="Times New Roman" w:hAnsi="Times New Roman" w:cs="Times New Roman"/>
          <w:i/>
          <w:iCs/>
          <w:spacing w:val="-23"/>
        </w:rPr>
      </w:pPr>
      <w:r w:rsidRPr="0001094D">
        <w:rPr>
          <w:rFonts w:ascii="Times New Roman" w:hAnsi="Times New Roman" w:cs="Times New Roman"/>
          <w:i/>
          <w:iCs/>
          <w:spacing w:val="-8"/>
        </w:rPr>
        <w:t>17.2.</w:t>
      </w:r>
      <w:r w:rsidR="00446022" w:rsidRPr="0001094D">
        <w:rPr>
          <w:rFonts w:ascii="Times New Roman" w:hAnsi="Times New Roman" w:cs="Times New Roman"/>
          <w:i/>
          <w:iCs/>
          <w:spacing w:val="-8"/>
        </w:rPr>
        <w:t>Статус военнослужащего</w:t>
      </w:r>
    </w:p>
    <w:p w:rsidR="00446022" w:rsidRPr="0001094D" w:rsidRDefault="00E97610" w:rsidP="007C5649">
      <w:pPr>
        <w:shd w:val="clear" w:color="auto" w:fill="FFFFFF"/>
        <w:tabs>
          <w:tab w:val="left" w:pos="698"/>
        </w:tabs>
        <w:autoSpaceDE w:val="0"/>
        <w:autoSpaceDN w:val="0"/>
        <w:adjustRightInd w:val="0"/>
        <w:ind w:left="7"/>
        <w:jc w:val="both"/>
        <w:rPr>
          <w:rFonts w:ascii="Times New Roman" w:hAnsi="Times New Roman" w:cs="Times New Roman"/>
          <w:i/>
          <w:iCs/>
          <w:spacing w:val="-16"/>
        </w:rPr>
      </w:pPr>
      <w:r w:rsidRPr="0001094D">
        <w:rPr>
          <w:rFonts w:ascii="Times New Roman" w:hAnsi="Times New Roman" w:cs="Times New Roman"/>
          <w:i/>
          <w:iCs/>
        </w:rPr>
        <w:t>17.3.</w:t>
      </w:r>
      <w:r w:rsidR="00446022" w:rsidRPr="0001094D">
        <w:rPr>
          <w:rFonts w:ascii="Times New Roman" w:hAnsi="Times New Roman" w:cs="Times New Roman"/>
          <w:i/>
          <w:iCs/>
        </w:rPr>
        <w:t>Военные аспекты международного права</w:t>
      </w:r>
    </w:p>
    <w:p w:rsidR="00446022" w:rsidRPr="0001094D" w:rsidRDefault="00E97610" w:rsidP="007C5649">
      <w:pPr>
        <w:shd w:val="clear" w:color="auto" w:fill="FFFFFF"/>
        <w:spacing w:before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 xml:space="preserve">Общие </w:t>
      </w:r>
      <w:proofErr w:type="spellStart"/>
      <w:r w:rsidRPr="0001094D">
        <w:rPr>
          <w:rFonts w:ascii="Times New Roman" w:hAnsi="Times New Roman" w:cs="Times New Roman"/>
        </w:rPr>
        <w:t>понятия</w:t>
      </w:r>
      <w:r w:rsidR="001B1F6C" w:rsidRPr="0001094D">
        <w:rPr>
          <w:rFonts w:ascii="Times New Roman" w:hAnsi="Times New Roman" w:cs="Times New Roman"/>
        </w:rPr>
        <w:t>о</w:t>
      </w:r>
      <w:proofErr w:type="spellEnd"/>
      <w:r w:rsidR="001B1F6C" w:rsidRPr="0001094D">
        <w:rPr>
          <w:rFonts w:ascii="Times New Roman" w:hAnsi="Times New Roman" w:cs="Times New Roman"/>
        </w:rPr>
        <w:t xml:space="preserve"> «</w:t>
      </w:r>
      <w:proofErr w:type="gramStart"/>
      <w:r w:rsidR="00446022" w:rsidRPr="0001094D">
        <w:rPr>
          <w:rFonts w:ascii="Times New Roman" w:hAnsi="Times New Roman" w:cs="Times New Roman"/>
        </w:rPr>
        <w:t>Праве</w:t>
      </w:r>
      <w:proofErr w:type="gramEnd"/>
      <w:r w:rsidR="00446022" w:rsidRPr="0001094D">
        <w:rPr>
          <w:rFonts w:ascii="Times New Roman" w:hAnsi="Times New Roman" w:cs="Times New Roman"/>
        </w:rPr>
        <w:t xml:space="preserve">   войны».   Международные   </w:t>
      </w:r>
      <w:r w:rsidR="001B1F6C" w:rsidRPr="0001094D">
        <w:rPr>
          <w:rFonts w:ascii="Times New Roman" w:hAnsi="Times New Roman" w:cs="Times New Roman"/>
        </w:rPr>
        <w:t xml:space="preserve">правила, которые </w:t>
      </w:r>
      <w:r w:rsidR="00446022" w:rsidRPr="0001094D">
        <w:rPr>
          <w:rFonts w:ascii="Times New Roman" w:hAnsi="Times New Roman" w:cs="Times New Roman"/>
        </w:rPr>
        <w:t>необходимо</w:t>
      </w:r>
    </w:p>
    <w:p w:rsidR="00446022" w:rsidRPr="0001094D" w:rsidRDefault="00446022" w:rsidP="007C5649">
      <w:pPr>
        <w:shd w:val="clear" w:color="auto" w:fill="FFFFFF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соблюдать военнослужащим в бою. Категории лиц и объектов, которым международным</w:t>
      </w:r>
    </w:p>
    <w:p w:rsidR="00446022" w:rsidRPr="0001094D" w:rsidRDefault="00446022" w:rsidP="007C5649">
      <w:pPr>
        <w:shd w:val="clear" w:color="auto" w:fill="FFFFFF"/>
        <w:spacing w:before="14"/>
        <w:ind w:lef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правом войны предоставлена особая защита.</w:t>
      </w:r>
    </w:p>
    <w:p w:rsidR="00446022" w:rsidRPr="0001094D" w:rsidRDefault="00E97610" w:rsidP="007C5649">
      <w:pPr>
        <w:shd w:val="clear" w:color="auto" w:fill="FFFFFF"/>
        <w:ind w:left="14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spacing w:val="-3"/>
        </w:rPr>
        <w:t>1</w:t>
      </w:r>
      <w:r w:rsidR="00446022" w:rsidRPr="0001094D">
        <w:rPr>
          <w:rFonts w:ascii="Times New Roman" w:hAnsi="Times New Roman" w:cs="Times New Roman"/>
          <w:spacing w:val="-3"/>
        </w:rPr>
        <w:t>7.</w:t>
      </w:r>
      <w:r w:rsidRPr="0001094D">
        <w:rPr>
          <w:rFonts w:ascii="Times New Roman" w:hAnsi="Times New Roman" w:cs="Times New Roman"/>
          <w:i/>
          <w:iCs/>
          <w:spacing w:val="-3"/>
        </w:rPr>
        <w:t xml:space="preserve">4. </w:t>
      </w:r>
      <w:r w:rsidR="00446022" w:rsidRPr="0001094D">
        <w:rPr>
          <w:rFonts w:ascii="Times New Roman" w:hAnsi="Times New Roman" w:cs="Times New Roman"/>
          <w:i/>
          <w:iCs/>
          <w:spacing w:val="-3"/>
        </w:rPr>
        <w:t>Общевоинские уставы</w:t>
      </w:r>
    </w:p>
    <w:p w:rsidR="00446022" w:rsidRPr="0001094D" w:rsidRDefault="00446022" w:rsidP="007C5649">
      <w:pPr>
        <w:shd w:val="clear" w:color="auto" w:fill="FFFFFF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Общевоинские уставы — это нормативно-правовые акты, регламентирующие жизнь и быт</w:t>
      </w:r>
    </w:p>
    <w:p w:rsidR="00446022" w:rsidRPr="0001094D" w:rsidRDefault="00446022" w:rsidP="007C5649">
      <w:pPr>
        <w:shd w:val="clear" w:color="auto" w:fill="FFFFFF"/>
        <w:spacing w:before="7"/>
        <w:ind w:lef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spacing w:val="-1"/>
        </w:rPr>
        <w:t>военнослужащих.</w:t>
      </w:r>
    </w:p>
    <w:p w:rsidR="00446022" w:rsidRPr="0001094D" w:rsidRDefault="00446022" w:rsidP="007C5649">
      <w:pPr>
        <w:shd w:val="clear" w:color="auto" w:fill="FFFFFF"/>
        <w:tabs>
          <w:tab w:val="left" w:pos="677"/>
          <w:tab w:val="left" w:pos="5746"/>
        </w:tabs>
        <w:ind w:left="7" w:right="22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20"/>
        </w:rPr>
        <w:t>17.5.</w:t>
      </w:r>
      <w:r w:rsidRPr="0001094D">
        <w:rPr>
          <w:rFonts w:ascii="Times New Roman" w:hAnsi="Times New Roman" w:cs="Times New Roman"/>
          <w:i/>
          <w:iCs/>
          <w:spacing w:val="-5"/>
        </w:rPr>
        <w:t xml:space="preserve">Устав внутренней службы </w:t>
      </w:r>
      <w:proofErr w:type="spellStart"/>
      <w:r w:rsidRPr="0001094D">
        <w:rPr>
          <w:rFonts w:ascii="Times New Roman" w:hAnsi="Times New Roman" w:cs="Times New Roman"/>
          <w:i/>
          <w:iCs/>
          <w:spacing w:val="-5"/>
        </w:rPr>
        <w:t>Вооруженных</w:t>
      </w:r>
      <w:r w:rsidRPr="0001094D">
        <w:rPr>
          <w:rFonts w:ascii="Times New Roman" w:hAnsi="Times New Roman" w:cs="Times New Roman"/>
          <w:i/>
          <w:iCs/>
          <w:spacing w:val="-6"/>
        </w:rPr>
        <w:t>Сил</w:t>
      </w:r>
      <w:proofErr w:type="spellEnd"/>
      <w:r w:rsidRPr="0001094D">
        <w:rPr>
          <w:rFonts w:ascii="Times New Roman" w:hAnsi="Times New Roman" w:cs="Times New Roman"/>
          <w:i/>
          <w:iCs/>
          <w:spacing w:val="-6"/>
        </w:rPr>
        <w:t xml:space="preserve"> Российской Федерации</w:t>
      </w:r>
      <w:r w:rsidRPr="0001094D">
        <w:rPr>
          <w:rFonts w:ascii="Times New Roman" w:hAnsi="Times New Roman" w:cs="Times New Roman"/>
          <w:i/>
          <w:iCs/>
          <w:spacing w:val="-6"/>
        </w:rPr>
        <w:br/>
      </w:r>
      <w:r w:rsidRPr="0001094D">
        <w:rPr>
          <w:rFonts w:ascii="Times New Roman" w:hAnsi="Times New Roman" w:cs="Times New Roman"/>
        </w:rPr>
        <w:t xml:space="preserve">Предназначение Устава внутренней службы </w:t>
      </w:r>
      <w:proofErr w:type="gramStart"/>
      <w:r w:rsidRPr="0001094D">
        <w:rPr>
          <w:rFonts w:ascii="Times New Roman" w:hAnsi="Times New Roman" w:cs="Times New Roman"/>
        </w:rPr>
        <w:t>Вооруженных</w:t>
      </w:r>
      <w:proofErr w:type="gramEnd"/>
      <w:r w:rsidRPr="0001094D">
        <w:rPr>
          <w:rFonts w:ascii="Times New Roman" w:hAnsi="Times New Roman" w:cs="Times New Roman"/>
        </w:rPr>
        <w:t xml:space="preserve"> </w:t>
      </w:r>
      <w:proofErr w:type="spellStart"/>
      <w:r w:rsidRPr="0001094D">
        <w:rPr>
          <w:rFonts w:ascii="Times New Roman" w:hAnsi="Times New Roman" w:cs="Times New Roman"/>
        </w:rPr>
        <w:t>СилРоссийской</w:t>
      </w:r>
      <w:proofErr w:type="spellEnd"/>
      <w:r w:rsidRPr="0001094D">
        <w:rPr>
          <w:rFonts w:ascii="Times New Roman" w:hAnsi="Times New Roman" w:cs="Times New Roman"/>
        </w:rPr>
        <w:t xml:space="preserve"> Федерации и его общие положения.</w:t>
      </w:r>
    </w:p>
    <w:p w:rsidR="00446022" w:rsidRPr="0001094D" w:rsidRDefault="00446022" w:rsidP="007C5649">
      <w:pPr>
        <w:shd w:val="clear" w:color="auto" w:fill="FFFFFF"/>
        <w:tabs>
          <w:tab w:val="left" w:pos="713"/>
        </w:tabs>
        <w:ind w:left="7"/>
        <w:jc w:val="both"/>
        <w:rPr>
          <w:rFonts w:ascii="Times New Roman" w:hAnsi="Times New Roman" w:cs="Times New Roman"/>
          <w:i/>
          <w:iCs/>
        </w:rPr>
      </w:pPr>
      <w:r w:rsidRPr="0001094D">
        <w:rPr>
          <w:rFonts w:ascii="Times New Roman" w:hAnsi="Times New Roman" w:cs="Times New Roman"/>
          <w:i/>
          <w:iCs/>
          <w:spacing w:val="-16"/>
        </w:rPr>
        <w:t>17.6.</w:t>
      </w:r>
      <w:r w:rsidRPr="0001094D">
        <w:rPr>
          <w:rFonts w:ascii="Times New Roman" w:hAnsi="Times New Roman" w:cs="Times New Roman"/>
          <w:i/>
          <w:iCs/>
        </w:rPr>
        <w:t>Дисциплинарный устав Воору</w:t>
      </w:r>
      <w:r w:rsidR="006B0D2D" w:rsidRPr="0001094D">
        <w:rPr>
          <w:rFonts w:ascii="Times New Roman" w:hAnsi="Times New Roman" w:cs="Times New Roman"/>
          <w:i/>
          <w:iCs/>
        </w:rPr>
        <w:t>женных Сил Российской Федерации</w:t>
      </w:r>
    </w:p>
    <w:p w:rsidR="009D5032" w:rsidRPr="0001094D" w:rsidRDefault="009D5032" w:rsidP="007C5649">
      <w:pPr>
        <w:shd w:val="clear" w:color="auto" w:fill="FFFFFF"/>
        <w:tabs>
          <w:tab w:val="left" w:pos="713"/>
        </w:tabs>
        <w:ind w:left="7"/>
        <w:jc w:val="both"/>
        <w:rPr>
          <w:rFonts w:ascii="Times New Roman" w:hAnsi="Times New Roman" w:cs="Times New Roman"/>
          <w:iCs/>
        </w:rPr>
      </w:pPr>
      <w:r w:rsidRPr="0001094D">
        <w:rPr>
          <w:rFonts w:ascii="Times New Roman" w:hAnsi="Times New Roman" w:cs="Times New Roman"/>
          <w:iCs/>
        </w:rPr>
        <w:t>Основное предназначение дисциплинарного устава ВСРФ и его общие положения.</w:t>
      </w:r>
    </w:p>
    <w:p w:rsidR="00215AA3" w:rsidRPr="0001094D" w:rsidRDefault="009D5032" w:rsidP="007C5649">
      <w:pPr>
        <w:widowControl/>
        <w:jc w:val="both"/>
        <w:rPr>
          <w:rFonts w:ascii="Times New Roman" w:hAnsi="Times New Roman" w:cs="Times New Roman"/>
          <w:i/>
          <w:iCs/>
        </w:rPr>
      </w:pPr>
      <w:r w:rsidRPr="0001094D">
        <w:rPr>
          <w:rFonts w:ascii="Times New Roman" w:hAnsi="Times New Roman" w:cs="Times New Roman"/>
          <w:i/>
          <w:iCs/>
        </w:rPr>
        <w:t>17.7.</w:t>
      </w:r>
      <w:r w:rsidR="00215AA3" w:rsidRPr="0001094D">
        <w:rPr>
          <w:rFonts w:ascii="Times New Roman" w:hAnsi="Times New Roman" w:cs="Times New Roman"/>
          <w:i/>
          <w:iCs/>
        </w:rPr>
        <w:t>Устав гарнизонной и караульной службы Вооруженных Сил Российской Федерации</w:t>
      </w:r>
    </w:p>
    <w:p w:rsidR="009D5032" w:rsidRPr="0001094D" w:rsidRDefault="00215AA3" w:rsidP="007C5649">
      <w:pPr>
        <w:widowControl/>
        <w:jc w:val="both"/>
        <w:rPr>
          <w:rFonts w:ascii="Times New Roman" w:hAnsi="Times New Roman" w:cs="Times New Roman"/>
          <w:color w:val="auto"/>
        </w:rPr>
      </w:pPr>
      <w:r w:rsidRPr="0001094D">
        <w:rPr>
          <w:rFonts w:ascii="Times New Roman" w:hAnsi="Times New Roman" w:cs="Times New Roman"/>
        </w:rPr>
        <w:t>Основное предназначение Устава гарнизонной и караульной служб Вооруженных Сил Российской Федерации и его общие положения.</w:t>
      </w:r>
    </w:p>
    <w:p w:rsidR="009D5032" w:rsidRPr="0001094D" w:rsidRDefault="009D5032" w:rsidP="007C5649">
      <w:pPr>
        <w:widowControl/>
        <w:jc w:val="both"/>
        <w:rPr>
          <w:rFonts w:ascii="Times New Roman" w:hAnsi="Times New Roman" w:cs="Times New Roman"/>
          <w:i/>
          <w:iCs/>
        </w:rPr>
      </w:pPr>
      <w:r w:rsidRPr="0001094D">
        <w:rPr>
          <w:rFonts w:ascii="Times New Roman" w:hAnsi="Times New Roman" w:cs="Times New Roman"/>
          <w:i/>
          <w:color w:val="auto"/>
        </w:rPr>
        <w:t>17.8.</w:t>
      </w:r>
      <w:r w:rsidR="00215AA3" w:rsidRPr="0001094D">
        <w:rPr>
          <w:rFonts w:ascii="Times New Roman" w:hAnsi="Times New Roman" w:cs="Times New Roman"/>
          <w:i/>
          <w:iCs/>
        </w:rPr>
        <w:t xml:space="preserve">Строевой устав Вооруженных Сил Российской Федерации </w:t>
      </w:r>
    </w:p>
    <w:p w:rsidR="00215AA3" w:rsidRPr="0001094D" w:rsidRDefault="00215AA3" w:rsidP="007C5649">
      <w:pPr>
        <w:widowControl/>
        <w:jc w:val="both"/>
        <w:rPr>
          <w:rFonts w:ascii="Times New Roman" w:hAnsi="Times New Roman" w:cs="Times New Roman"/>
          <w:color w:val="auto"/>
        </w:rPr>
      </w:pPr>
      <w:r w:rsidRPr="0001094D">
        <w:rPr>
          <w:rFonts w:ascii="Times New Roman" w:hAnsi="Times New Roman" w:cs="Times New Roman"/>
        </w:rPr>
        <w:t xml:space="preserve">Основное предназначение Строевого Устава </w:t>
      </w:r>
      <w:proofErr w:type="gramStart"/>
      <w:r w:rsidRPr="0001094D">
        <w:rPr>
          <w:rFonts w:ascii="Times New Roman" w:hAnsi="Times New Roman" w:cs="Times New Roman"/>
        </w:rPr>
        <w:t>Вооруженных</w:t>
      </w:r>
      <w:proofErr w:type="gramEnd"/>
      <w:r w:rsidRPr="0001094D">
        <w:rPr>
          <w:rFonts w:ascii="Times New Roman" w:hAnsi="Times New Roman" w:cs="Times New Roman"/>
        </w:rPr>
        <w:t xml:space="preserve"> </w:t>
      </w:r>
      <w:proofErr w:type="spellStart"/>
      <w:r w:rsidRPr="0001094D">
        <w:rPr>
          <w:rFonts w:ascii="Times New Roman" w:hAnsi="Times New Roman" w:cs="Times New Roman"/>
        </w:rPr>
        <w:t>СилРоссийской</w:t>
      </w:r>
      <w:proofErr w:type="spellEnd"/>
      <w:r w:rsidRPr="0001094D">
        <w:rPr>
          <w:rFonts w:ascii="Times New Roman" w:hAnsi="Times New Roman" w:cs="Times New Roman"/>
        </w:rPr>
        <w:t xml:space="preserve"> Федерации и его общие положения.</w:t>
      </w:r>
    </w:p>
    <w:p w:rsidR="009D5032" w:rsidRPr="0001094D" w:rsidRDefault="00215AA3" w:rsidP="007C5649">
      <w:pPr>
        <w:widowControl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b/>
        </w:rPr>
        <w:t xml:space="preserve">Тема </w:t>
      </w:r>
      <w:r w:rsidR="005D79FA" w:rsidRPr="0001094D">
        <w:rPr>
          <w:rFonts w:ascii="Times New Roman" w:hAnsi="Times New Roman" w:cs="Times New Roman"/>
          <w:b/>
        </w:rPr>
        <w:t>18.</w:t>
      </w:r>
      <w:r w:rsidR="005D79FA" w:rsidRPr="0001094D">
        <w:rPr>
          <w:rFonts w:ascii="Times New Roman" w:hAnsi="Times New Roman" w:cs="Times New Roman"/>
        </w:rPr>
        <w:t xml:space="preserve"> </w:t>
      </w:r>
      <w:proofErr w:type="gramStart"/>
      <w:r w:rsidR="005D79FA" w:rsidRPr="0001094D">
        <w:rPr>
          <w:rFonts w:ascii="Times New Roman" w:hAnsi="Times New Roman" w:cs="Times New Roman"/>
        </w:rPr>
        <w:t>Военнослужащий</w:t>
      </w:r>
      <w:r w:rsidRPr="0001094D">
        <w:rPr>
          <w:rFonts w:ascii="Times New Roman" w:hAnsi="Times New Roman" w:cs="Times New Roman"/>
        </w:rPr>
        <w:t>—вооруженный</w:t>
      </w:r>
      <w:proofErr w:type="gramEnd"/>
      <w:r w:rsidRPr="0001094D">
        <w:rPr>
          <w:rFonts w:ascii="Times New Roman" w:hAnsi="Times New Roman" w:cs="Times New Roman"/>
        </w:rPr>
        <w:t xml:space="preserve"> защитник Отечества Честь и достоинство воина Вооруженных Сил Российской Федерации</w:t>
      </w:r>
    </w:p>
    <w:p w:rsidR="00215AA3" w:rsidRPr="0001094D" w:rsidRDefault="009D5032" w:rsidP="007C5649">
      <w:pPr>
        <w:widowControl/>
        <w:jc w:val="both"/>
        <w:rPr>
          <w:rFonts w:ascii="Times New Roman" w:hAnsi="Times New Roman" w:cs="Times New Roman"/>
          <w:color w:val="auto"/>
        </w:rPr>
      </w:pPr>
      <w:r w:rsidRPr="0001094D">
        <w:rPr>
          <w:rFonts w:ascii="Times New Roman" w:hAnsi="Times New Roman" w:cs="Times New Roman"/>
          <w:i/>
        </w:rPr>
        <w:t>18.1</w:t>
      </w:r>
      <w:r w:rsidR="00215AA3" w:rsidRPr="0001094D">
        <w:rPr>
          <w:rFonts w:ascii="Times New Roman" w:hAnsi="Times New Roman" w:cs="Times New Roman"/>
          <w:i/>
          <w:iCs/>
        </w:rPr>
        <w:t xml:space="preserve">. Основные виды воинской деятельности </w:t>
      </w:r>
      <w:r w:rsidR="00215AA3" w:rsidRPr="0001094D">
        <w:rPr>
          <w:rFonts w:ascii="Times New Roman" w:hAnsi="Times New Roman" w:cs="Times New Roman"/>
        </w:rPr>
        <w:t>Основное предназначение и обусловленность воинской деятельности военнослужащего. Учебно-боевая подготовка; служебно-боевая деятельность; реальные боевые действия.</w:t>
      </w:r>
    </w:p>
    <w:p w:rsidR="00215AA3" w:rsidRPr="0001094D" w:rsidRDefault="009D5032" w:rsidP="007C5649">
      <w:pPr>
        <w:widowControl/>
        <w:jc w:val="both"/>
        <w:rPr>
          <w:rFonts w:ascii="Times New Roman" w:hAnsi="Times New Roman" w:cs="Times New Roman"/>
          <w:i/>
          <w:iCs/>
        </w:rPr>
      </w:pPr>
      <w:r w:rsidRPr="0001094D">
        <w:rPr>
          <w:rFonts w:ascii="Times New Roman" w:hAnsi="Times New Roman" w:cs="Times New Roman"/>
          <w:i/>
          <w:iCs/>
        </w:rPr>
        <w:t>18.2.</w:t>
      </w:r>
      <w:r w:rsidR="007C5649">
        <w:rPr>
          <w:rFonts w:ascii="Times New Roman" w:hAnsi="Times New Roman" w:cs="Times New Roman"/>
          <w:i/>
          <w:iCs/>
        </w:rPr>
        <w:t xml:space="preserve"> Основные </w:t>
      </w:r>
      <w:r w:rsidRPr="0001094D">
        <w:rPr>
          <w:rFonts w:ascii="Times New Roman" w:hAnsi="Times New Roman" w:cs="Times New Roman"/>
          <w:i/>
          <w:iCs/>
        </w:rPr>
        <w:t xml:space="preserve">особенности воинской </w:t>
      </w:r>
      <w:r w:rsidR="00215AA3" w:rsidRPr="0001094D">
        <w:rPr>
          <w:rFonts w:ascii="Times New Roman" w:hAnsi="Times New Roman" w:cs="Times New Roman"/>
          <w:i/>
          <w:iCs/>
        </w:rPr>
        <w:t>деятельности</w:t>
      </w:r>
    </w:p>
    <w:p w:rsidR="00215AA3" w:rsidRPr="0001094D" w:rsidRDefault="00215AA3" w:rsidP="007C5649">
      <w:pPr>
        <w:widowControl/>
        <w:jc w:val="both"/>
        <w:rPr>
          <w:rFonts w:ascii="Times New Roman" w:hAnsi="Times New Roman" w:cs="Times New Roman"/>
          <w:color w:val="auto"/>
        </w:rPr>
      </w:pPr>
      <w:r w:rsidRPr="0001094D">
        <w:rPr>
          <w:rFonts w:ascii="Times New Roman" w:hAnsi="Times New Roman" w:cs="Times New Roman"/>
        </w:rPr>
        <w:lastRenderedPageBreak/>
        <w:t>Зависимость воинской деятельности от вида Вооруженных Сил и</w:t>
      </w:r>
      <w:r w:rsidR="009D5032" w:rsidRPr="0001094D">
        <w:rPr>
          <w:rFonts w:ascii="Times New Roman" w:hAnsi="Times New Roman" w:cs="Times New Roman"/>
        </w:rPr>
        <w:t>рода войск, о</w:t>
      </w:r>
      <w:r w:rsidRPr="0001094D">
        <w:rPr>
          <w:rFonts w:ascii="Times New Roman" w:hAnsi="Times New Roman" w:cs="Times New Roman"/>
        </w:rPr>
        <w:t>т воинской должности и класса сходных воинских должностей. Общие виды и основные элементы воинской деятельности.</w:t>
      </w:r>
    </w:p>
    <w:p w:rsidR="00215AA3" w:rsidRPr="0001094D" w:rsidRDefault="009D5032" w:rsidP="007C5649">
      <w:pPr>
        <w:widowControl/>
        <w:jc w:val="both"/>
        <w:rPr>
          <w:rFonts w:ascii="Times New Roman" w:hAnsi="Times New Roman" w:cs="Times New Roman"/>
          <w:i/>
          <w:iCs/>
        </w:rPr>
      </w:pPr>
      <w:r w:rsidRPr="0001094D">
        <w:rPr>
          <w:rFonts w:ascii="Times New Roman" w:hAnsi="Times New Roman" w:cs="Times New Roman"/>
          <w:i/>
          <w:iCs/>
        </w:rPr>
        <w:t>18.3.</w:t>
      </w:r>
      <w:r w:rsidR="00215AA3" w:rsidRPr="0001094D">
        <w:rPr>
          <w:rFonts w:ascii="Times New Roman" w:hAnsi="Times New Roman" w:cs="Times New Roman"/>
          <w:i/>
          <w:iCs/>
        </w:rPr>
        <w:t xml:space="preserve"> Требования воинской деятельности</w:t>
      </w:r>
      <w:r w:rsidR="00215AA3" w:rsidRPr="0001094D">
        <w:rPr>
          <w:rFonts w:ascii="Times New Roman" w:hAnsi="Times New Roman" w:cs="Times New Roman"/>
        </w:rPr>
        <w:t xml:space="preserve">, </w:t>
      </w:r>
      <w:r w:rsidR="00215AA3" w:rsidRPr="0001094D">
        <w:rPr>
          <w:rFonts w:ascii="Times New Roman" w:hAnsi="Times New Roman" w:cs="Times New Roman"/>
          <w:i/>
          <w:iCs/>
        </w:rPr>
        <w:t>предъявляемые к моральным и индивидуально-психологическим качествам гражданина.</w:t>
      </w:r>
    </w:p>
    <w:p w:rsidR="00215AA3" w:rsidRPr="0001094D" w:rsidRDefault="00215AA3" w:rsidP="007C5649">
      <w:pPr>
        <w:widowControl/>
        <w:jc w:val="both"/>
        <w:rPr>
          <w:rFonts w:ascii="Times New Roman" w:hAnsi="Times New Roman" w:cs="Times New Roman"/>
          <w:color w:val="auto"/>
        </w:rPr>
      </w:pPr>
      <w:r w:rsidRPr="0001094D">
        <w:rPr>
          <w:rFonts w:ascii="Times New Roman" w:hAnsi="Times New Roman" w:cs="Times New Roman"/>
        </w:rPr>
        <w:t>Общие требования воинской деятельности, устойчивость, внимание, быстрота и гибкость мышления, самостоятельность, ответственность, способность принимать решения. Морально-психологические требования, психологическая совместимость военнослужащих.</w:t>
      </w:r>
    </w:p>
    <w:p w:rsidR="00215AA3" w:rsidRPr="0001094D" w:rsidRDefault="009D5032" w:rsidP="007C5649">
      <w:pPr>
        <w:widowControl/>
        <w:jc w:val="both"/>
        <w:rPr>
          <w:rFonts w:ascii="Times New Roman" w:hAnsi="Times New Roman" w:cs="Times New Roman"/>
          <w:i/>
          <w:iCs/>
        </w:rPr>
      </w:pPr>
      <w:r w:rsidRPr="0001094D">
        <w:rPr>
          <w:rFonts w:ascii="Times New Roman" w:hAnsi="Times New Roman" w:cs="Times New Roman"/>
          <w:i/>
          <w:iCs/>
        </w:rPr>
        <w:t xml:space="preserve">18.4. </w:t>
      </w:r>
      <w:r w:rsidR="00215AA3" w:rsidRPr="0001094D">
        <w:rPr>
          <w:rFonts w:ascii="Times New Roman" w:hAnsi="Times New Roman" w:cs="Times New Roman"/>
          <w:i/>
          <w:iCs/>
        </w:rPr>
        <w:t>Военнослужащий</w:t>
      </w:r>
      <w:r w:rsidR="00215AA3" w:rsidRPr="0001094D">
        <w:rPr>
          <w:rFonts w:ascii="Times New Roman" w:hAnsi="Times New Roman" w:cs="Times New Roman"/>
        </w:rPr>
        <w:t xml:space="preserve"> — </w:t>
      </w:r>
      <w:r w:rsidR="00215AA3" w:rsidRPr="0001094D">
        <w:rPr>
          <w:rFonts w:ascii="Times New Roman" w:hAnsi="Times New Roman" w:cs="Times New Roman"/>
          <w:i/>
          <w:iCs/>
        </w:rPr>
        <w:t>патриот</w:t>
      </w:r>
      <w:r w:rsidR="00215AA3" w:rsidRPr="0001094D">
        <w:rPr>
          <w:rFonts w:ascii="Times New Roman" w:hAnsi="Times New Roman" w:cs="Times New Roman"/>
        </w:rPr>
        <w:t xml:space="preserve">, </w:t>
      </w:r>
      <w:r w:rsidR="00215AA3" w:rsidRPr="0001094D">
        <w:rPr>
          <w:rFonts w:ascii="Times New Roman" w:hAnsi="Times New Roman" w:cs="Times New Roman"/>
          <w:i/>
          <w:iCs/>
        </w:rPr>
        <w:t>с честью и достоинством несущий звание воина Вооруженных Сил Российской Федерации.</w:t>
      </w:r>
    </w:p>
    <w:p w:rsidR="00215AA3" w:rsidRPr="0001094D" w:rsidRDefault="00215AA3" w:rsidP="007C5649">
      <w:pPr>
        <w:widowControl/>
        <w:jc w:val="both"/>
        <w:rPr>
          <w:rFonts w:ascii="Times New Roman" w:hAnsi="Times New Roman" w:cs="Times New Roman"/>
          <w:color w:val="auto"/>
        </w:rPr>
      </w:pPr>
      <w:r w:rsidRPr="0001094D">
        <w:rPr>
          <w:rFonts w:ascii="Times New Roman" w:hAnsi="Times New Roman" w:cs="Times New Roman"/>
        </w:rPr>
        <w:t>Осн</w:t>
      </w:r>
      <w:r w:rsidR="009D5032" w:rsidRPr="0001094D">
        <w:rPr>
          <w:rFonts w:ascii="Times New Roman" w:hAnsi="Times New Roman" w:cs="Times New Roman"/>
        </w:rPr>
        <w:t xml:space="preserve">овные качества военнослужащего, </w:t>
      </w:r>
      <w:r w:rsidRPr="0001094D">
        <w:rPr>
          <w:rFonts w:ascii="Times New Roman" w:hAnsi="Times New Roman" w:cs="Times New Roman"/>
        </w:rPr>
        <w:t>позволяющие ему с честью и достоинством носить свое воинское звание — защитник Отечества: любовь к Родине, ее истории, культуре, традициям, народу, высокая воинская дисциплина, преданность Отечеству, верность воинскому долгу и военной присяге, готовность в любую минуту встать на защиту свободы, независимости, конституционного строя России, народа и Отечества.</w:t>
      </w:r>
    </w:p>
    <w:p w:rsidR="00215AA3" w:rsidRPr="0001094D" w:rsidRDefault="009D5032" w:rsidP="007C5649">
      <w:pPr>
        <w:widowControl/>
        <w:jc w:val="both"/>
        <w:rPr>
          <w:rFonts w:ascii="Times New Roman" w:hAnsi="Times New Roman" w:cs="Times New Roman"/>
          <w:i/>
          <w:iCs/>
        </w:rPr>
      </w:pPr>
      <w:r w:rsidRPr="0001094D">
        <w:rPr>
          <w:rFonts w:ascii="Times New Roman" w:hAnsi="Times New Roman" w:cs="Times New Roman"/>
          <w:i/>
          <w:iCs/>
        </w:rPr>
        <w:t>18.5.</w:t>
      </w:r>
      <w:r w:rsidR="00215AA3" w:rsidRPr="0001094D">
        <w:rPr>
          <w:rFonts w:ascii="Times New Roman" w:hAnsi="Times New Roman" w:cs="Times New Roman"/>
          <w:i/>
          <w:iCs/>
        </w:rPr>
        <w:t xml:space="preserve">Честь и достоинство военнослужащего Вооруженных Сил Российской Федерации </w:t>
      </w:r>
      <w:r w:rsidR="00215AA3" w:rsidRPr="0001094D">
        <w:rPr>
          <w:rFonts w:ascii="Times New Roman" w:hAnsi="Times New Roman" w:cs="Times New Roman"/>
        </w:rPr>
        <w:t xml:space="preserve">Воинская честь и достоинство — неотъемлемые качества военнослужащего Вооруженных Сил Российской Федерации. Гуманность и человеколюбие — это неотъемлемое качество российского воина во </w:t>
      </w:r>
      <w:proofErr w:type="spellStart"/>
      <w:r w:rsidR="00215AA3" w:rsidRPr="0001094D">
        <w:rPr>
          <w:rFonts w:ascii="Times New Roman" w:hAnsi="Times New Roman" w:cs="Times New Roman"/>
        </w:rPr>
        <w:t>всевремена</w:t>
      </w:r>
      <w:proofErr w:type="spellEnd"/>
      <w:r w:rsidR="00215AA3" w:rsidRPr="0001094D">
        <w:rPr>
          <w:rFonts w:ascii="Times New Roman" w:hAnsi="Times New Roman" w:cs="Times New Roman"/>
        </w:rPr>
        <w:t>. Чувство глубокой ответственности за защиту Родины, готовность к преодолению трудностей при исполнении воинского долга.</w:t>
      </w:r>
    </w:p>
    <w:p w:rsidR="00215AA3" w:rsidRPr="0001094D" w:rsidRDefault="009D5032" w:rsidP="007C5649">
      <w:pPr>
        <w:widowControl/>
        <w:jc w:val="both"/>
        <w:rPr>
          <w:rFonts w:ascii="Times New Roman" w:hAnsi="Times New Roman" w:cs="Times New Roman"/>
          <w:i/>
          <w:iCs/>
        </w:rPr>
      </w:pPr>
      <w:r w:rsidRPr="0001094D">
        <w:rPr>
          <w:rFonts w:ascii="Times New Roman" w:hAnsi="Times New Roman" w:cs="Times New Roman"/>
          <w:i/>
          <w:iCs/>
        </w:rPr>
        <w:t xml:space="preserve">18.6. </w:t>
      </w:r>
      <w:r w:rsidR="00215AA3" w:rsidRPr="0001094D">
        <w:rPr>
          <w:rFonts w:ascii="Times New Roman" w:hAnsi="Times New Roman" w:cs="Times New Roman"/>
          <w:i/>
          <w:iCs/>
        </w:rPr>
        <w:t>Военнослужащий</w:t>
      </w:r>
      <w:r w:rsidRPr="0001094D">
        <w:rPr>
          <w:rFonts w:ascii="Times New Roman" w:hAnsi="Times New Roman" w:cs="Times New Roman"/>
        </w:rPr>
        <w:t xml:space="preserve"> — </w:t>
      </w:r>
      <w:r w:rsidR="00215AA3" w:rsidRPr="0001094D">
        <w:rPr>
          <w:rFonts w:ascii="Times New Roman" w:hAnsi="Times New Roman" w:cs="Times New Roman"/>
          <w:i/>
          <w:iCs/>
        </w:rPr>
        <w:t>специалист</w:t>
      </w:r>
      <w:r w:rsidRPr="0001094D">
        <w:rPr>
          <w:rFonts w:ascii="Times New Roman" w:hAnsi="Times New Roman" w:cs="Times New Roman"/>
        </w:rPr>
        <w:t xml:space="preserve">, </w:t>
      </w:r>
      <w:r w:rsidRPr="0001094D">
        <w:rPr>
          <w:rFonts w:ascii="Times New Roman" w:hAnsi="Times New Roman" w:cs="Times New Roman"/>
          <w:i/>
          <w:iCs/>
        </w:rPr>
        <w:t xml:space="preserve">в совершенстве владеющий </w:t>
      </w:r>
      <w:r w:rsidR="00215AA3" w:rsidRPr="0001094D">
        <w:rPr>
          <w:rFonts w:ascii="Times New Roman" w:hAnsi="Times New Roman" w:cs="Times New Roman"/>
          <w:i/>
          <w:iCs/>
        </w:rPr>
        <w:t>оружием и военной техникой</w:t>
      </w:r>
    </w:p>
    <w:p w:rsidR="00215AA3" w:rsidRPr="0001094D" w:rsidRDefault="00215AA3" w:rsidP="007C5649">
      <w:pPr>
        <w:widowControl/>
        <w:jc w:val="both"/>
        <w:rPr>
          <w:rFonts w:ascii="Times New Roman" w:hAnsi="Times New Roman" w:cs="Times New Roman"/>
          <w:color w:val="auto"/>
        </w:rPr>
      </w:pPr>
      <w:r w:rsidRPr="0001094D">
        <w:rPr>
          <w:rFonts w:ascii="Times New Roman" w:hAnsi="Times New Roman" w:cs="Times New Roman"/>
        </w:rPr>
        <w:t>Необходимость глубоких знаний устройства и боевых возможностей вверенного вооружения и военной техники, способов их использования в бою, понимание роли своей военной специальности и должности в обеспечении боеспособности и боеготовности подразделения. Потребность постоянно повышать военно-профессиональные знания, совершенствовать свою выучку и воинское мастерство, быть готовым к грамотным высокопрофессиональным действиям в условиях современного боя.</w:t>
      </w:r>
    </w:p>
    <w:p w:rsidR="00215AA3" w:rsidRPr="0001094D" w:rsidRDefault="009D5032" w:rsidP="007C5649">
      <w:pPr>
        <w:widowControl/>
        <w:jc w:val="both"/>
        <w:rPr>
          <w:rFonts w:ascii="Times New Roman" w:hAnsi="Times New Roman" w:cs="Times New Roman"/>
          <w:i/>
          <w:iCs/>
        </w:rPr>
      </w:pPr>
      <w:r w:rsidRPr="0001094D">
        <w:rPr>
          <w:rFonts w:ascii="Times New Roman" w:hAnsi="Times New Roman" w:cs="Times New Roman"/>
          <w:i/>
          <w:iCs/>
        </w:rPr>
        <w:t xml:space="preserve">18.7. </w:t>
      </w:r>
      <w:r w:rsidR="00215AA3" w:rsidRPr="0001094D">
        <w:rPr>
          <w:rFonts w:ascii="Times New Roman" w:hAnsi="Times New Roman" w:cs="Times New Roman"/>
          <w:i/>
          <w:iCs/>
        </w:rPr>
        <w:t>Военнослужащий</w:t>
      </w:r>
      <w:r w:rsidR="00215AA3" w:rsidRPr="0001094D">
        <w:rPr>
          <w:rFonts w:ascii="Times New Roman" w:hAnsi="Times New Roman" w:cs="Times New Roman"/>
        </w:rPr>
        <w:t xml:space="preserve"> — </w:t>
      </w:r>
      <w:r w:rsidR="00215AA3" w:rsidRPr="0001094D">
        <w:rPr>
          <w:rFonts w:ascii="Times New Roman" w:hAnsi="Times New Roman" w:cs="Times New Roman"/>
          <w:i/>
          <w:iCs/>
        </w:rPr>
        <w:t>подчиненный</w:t>
      </w:r>
      <w:r w:rsidR="00215AA3" w:rsidRPr="0001094D">
        <w:rPr>
          <w:rFonts w:ascii="Times New Roman" w:hAnsi="Times New Roman" w:cs="Times New Roman"/>
        </w:rPr>
        <w:t xml:space="preserve">, </w:t>
      </w:r>
      <w:r w:rsidR="00215AA3" w:rsidRPr="0001094D">
        <w:rPr>
          <w:rFonts w:ascii="Times New Roman" w:hAnsi="Times New Roman" w:cs="Times New Roman"/>
          <w:i/>
          <w:iCs/>
        </w:rPr>
        <w:t xml:space="preserve">строго соблюдающий Конституцию и законы </w:t>
      </w:r>
      <w:r w:rsidR="007B0CDC" w:rsidRPr="0001094D">
        <w:rPr>
          <w:rFonts w:ascii="Times New Roman" w:hAnsi="Times New Roman" w:cs="Times New Roman"/>
          <w:i/>
          <w:iCs/>
        </w:rPr>
        <w:t xml:space="preserve">Российской </w:t>
      </w:r>
      <w:r w:rsidR="001B1F6C" w:rsidRPr="0001094D">
        <w:rPr>
          <w:rFonts w:ascii="Times New Roman" w:hAnsi="Times New Roman" w:cs="Times New Roman"/>
          <w:i/>
          <w:iCs/>
        </w:rPr>
        <w:t>Федерации</w:t>
      </w:r>
      <w:r w:rsidR="001B1F6C" w:rsidRPr="0001094D">
        <w:rPr>
          <w:rFonts w:ascii="Times New Roman" w:hAnsi="Times New Roman" w:cs="Times New Roman"/>
        </w:rPr>
        <w:t>, выполняющий</w:t>
      </w:r>
      <w:r w:rsidR="007B0CDC" w:rsidRPr="0001094D">
        <w:rPr>
          <w:rFonts w:ascii="Times New Roman" w:hAnsi="Times New Roman" w:cs="Times New Roman"/>
          <w:i/>
          <w:iCs/>
        </w:rPr>
        <w:t xml:space="preserve"> требования</w:t>
      </w:r>
      <w:r w:rsidR="007B0CDC" w:rsidRPr="0001094D">
        <w:rPr>
          <w:rFonts w:ascii="Times New Roman" w:hAnsi="Times New Roman" w:cs="Times New Roman"/>
          <w:i/>
          <w:iCs/>
        </w:rPr>
        <w:tab/>
        <w:t xml:space="preserve">воинских </w:t>
      </w:r>
      <w:r w:rsidR="00215AA3" w:rsidRPr="0001094D">
        <w:rPr>
          <w:rFonts w:ascii="Times New Roman" w:hAnsi="Times New Roman" w:cs="Times New Roman"/>
          <w:i/>
          <w:iCs/>
        </w:rPr>
        <w:t>уставов</w:t>
      </w:r>
      <w:r w:rsidR="00215AA3" w:rsidRPr="0001094D">
        <w:rPr>
          <w:rFonts w:ascii="Times New Roman" w:hAnsi="Times New Roman" w:cs="Times New Roman"/>
        </w:rPr>
        <w:t xml:space="preserve">, </w:t>
      </w:r>
      <w:r w:rsidR="00215AA3" w:rsidRPr="0001094D">
        <w:rPr>
          <w:rFonts w:ascii="Times New Roman" w:hAnsi="Times New Roman" w:cs="Times New Roman"/>
          <w:i/>
          <w:iCs/>
        </w:rPr>
        <w:t>приказы командиров и начальников</w:t>
      </w:r>
    </w:p>
    <w:p w:rsidR="00215AA3" w:rsidRPr="0001094D" w:rsidRDefault="00215AA3" w:rsidP="007C5649">
      <w:pPr>
        <w:widowControl/>
        <w:jc w:val="both"/>
        <w:rPr>
          <w:rFonts w:ascii="Times New Roman" w:hAnsi="Times New Roman" w:cs="Times New Roman"/>
          <w:color w:val="auto"/>
        </w:rPr>
      </w:pPr>
      <w:r w:rsidRPr="0001094D">
        <w:rPr>
          <w:rFonts w:ascii="Times New Roman" w:hAnsi="Times New Roman" w:cs="Times New Roman"/>
        </w:rPr>
        <w:t>Единоначалие — принцип строительства Вооруженных Сил Российской Федерации. Важность соблюдения основного требования, относящегося ко всем военнослужащим, — постоянно поддерживать в воинском коллективе порядок и крепкую воинскую дисциплину, воспитывать в себе убежденность в необходимости подчиняться, умение и готовность выполнять свои обязанности, беспрекословно повиноваться командирам и начальникам, при выполнении воинского долга проявлять разумную инициативу.</w:t>
      </w:r>
    </w:p>
    <w:p w:rsidR="00215AA3" w:rsidRPr="0001094D" w:rsidRDefault="007B0CDC" w:rsidP="007C5649">
      <w:pPr>
        <w:widowControl/>
        <w:jc w:val="both"/>
        <w:rPr>
          <w:rFonts w:ascii="Times New Roman" w:hAnsi="Times New Roman" w:cs="Times New Roman"/>
          <w:i/>
          <w:iCs/>
        </w:rPr>
      </w:pPr>
      <w:r w:rsidRPr="0001094D">
        <w:rPr>
          <w:rFonts w:ascii="Times New Roman" w:hAnsi="Times New Roman" w:cs="Times New Roman"/>
          <w:i/>
          <w:iCs/>
        </w:rPr>
        <w:t>18.8.</w:t>
      </w:r>
      <w:r w:rsidR="00215AA3" w:rsidRPr="0001094D">
        <w:rPr>
          <w:rFonts w:ascii="Times New Roman" w:hAnsi="Times New Roman" w:cs="Times New Roman"/>
          <w:i/>
          <w:iCs/>
        </w:rPr>
        <w:t>Основные обязанности военнослужащих</w:t>
      </w:r>
    </w:p>
    <w:p w:rsidR="00215AA3" w:rsidRPr="0001094D" w:rsidRDefault="00215AA3" w:rsidP="007C5649">
      <w:pPr>
        <w:widowControl/>
        <w:jc w:val="both"/>
        <w:rPr>
          <w:rFonts w:ascii="Times New Roman" w:hAnsi="Times New Roman" w:cs="Times New Roman"/>
          <w:color w:val="auto"/>
        </w:rPr>
      </w:pPr>
      <w:r w:rsidRPr="0001094D">
        <w:rPr>
          <w:rFonts w:ascii="Times New Roman" w:hAnsi="Times New Roman" w:cs="Times New Roman"/>
        </w:rPr>
        <w:t>Общие обязанности военнослужащих, должностные и специальные обязанности военнослужащих. Сущность основных обязанностей военнослужащих и чем они определяются.</w:t>
      </w:r>
    </w:p>
    <w:p w:rsidR="00215AA3" w:rsidRPr="0001094D" w:rsidRDefault="00215AA3" w:rsidP="007C5649">
      <w:pPr>
        <w:widowControl/>
        <w:jc w:val="both"/>
        <w:rPr>
          <w:rFonts w:ascii="Times New Roman" w:hAnsi="Times New Roman" w:cs="Times New Roman"/>
          <w:color w:val="auto"/>
        </w:rPr>
      </w:pPr>
      <w:r w:rsidRPr="0001094D">
        <w:rPr>
          <w:rFonts w:ascii="Times New Roman" w:hAnsi="Times New Roman" w:cs="Times New Roman"/>
          <w:b/>
        </w:rPr>
        <w:t>Тема 19.</w:t>
      </w:r>
      <w:r w:rsidRPr="0001094D">
        <w:rPr>
          <w:rFonts w:ascii="Times New Roman" w:hAnsi="Times New Roman" w:cs="Times New Roman"/>
        </w:rPr>
        <w:t xml:space="preserve"> Ритуалы Вооруженных Сил Российской Федерации</w:t>
      </w:r>
    </w:p>
    <w:p w:rsidR="00215AA3" w:rsidRPr="0001094D" w:rsidRDefault="007B0CDC" w:rsidP="007C5649">
      <w:pPr>
        <w:widowControl/>
        <w:jc w:val="both"/>
        <w:rPr>
          <w:rFonts w:ascii="Times New Roman" w:hAnsi="Times New Roman" w:cs="Times New Roman"/>
          <w:i/>
          <w:iCs/>
        </w:rPr>
      </w:pPr>
      <w:r w:rsidRPr="0001094D">
        <w:rPr>
          <w:rFonts w:ascii="Times New Roman" w:hAnsi="Times New Roman" w:cs="Times New Roman"/>
          <w:i/>
          <w:iCs/>
        </w:rPr>
        <w:t>19.1.</w:t>
      </w:r>
      <w:r w:rsidR="00215AA3" w:rsidRPr="0001094D">
        <w:rPr>
          <w:rFonts w:ascii="Times New Roman" w:hAnsi="Times New Roman" w:cs="Times New Roman"/>
          <w:i/>
          <w:iCs/>
        </w:rPr>
        <w:t>Ритуал вручения Боевого Знамени воинской части</w:t>
      </w:r>
    </w:p>
    <w:p w:rsidR="00446022" w:rsidRPr="0001094D" w:rsidRDefault="00215AA3" w:rsidP="007C5649">
      <w:pPr>
        <w:shd w:val="clear" w:color="auto" w:fill="FFFFFF"/>
        <w:tabs>
          <w:tab w:val="left" w:pos="713"/>
        </w:tabs>
        <w:ind w:lef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Порядок вручения Боевого Знамени воинской части. Когда, кем, от имени кого вручается Боевое Знамя воинской части.</w:t>
      </w:r>
      <w:r w:rsidR="007B0CDC" w:rsidRPr="0001094D">
        <w:rPr>
          <w:rFonts w:ascii="Times New Roman" w:hAnsi="Times New Roman" w:cs="Times New Roman"/>
          <w:i/>
          <w:iCs/>
        </w:rPr>
        <w:t>19.2</w:t>
      </w:r>
      <w:r w:rsidR="006B0D2D" w:rsidRPr="0001094D">
        <w:rPr>
          <w:rFonts w:ascii="Times New Roman" w:hAnsi="Times New Roman" w:cs="Times New Roman"/>
          <w:i/>
          <w:iCs/>
        </w:rPr>
        <w:t xml:space="preserve">. </w:t>
      </w:r>
      <w:r w:rsidR="00446022" w:rsidRPr="0001094D">
        <w:rPr>
          <w:rFonts w:ascii="Times New Roman" w:hAnsi="Times New Roman" w:cs="Times New Roman"/>
          <w:i/>
          <w:iCs/>
        </w:rPr>
        <w:t>Ритуал вручения Боевого Знамени воинской части</w:t>
      </w:r>
    </w:p>
    <w:p w:rsidR="00446022" w:rsidRPr="0001094D" w:rsidRDefault="00446022" w:rsidP="007C5649">
      <w:pPr>
        <w:shd w:val="clear" w:color="auto" w:fill="FFFFFF"/>
        <w:spacing w:before="7"/>
        <w:ind w:left="14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Порядок вручения Боевого Знамени воинской части. Когда, кем, от имени кого вручается</w:t>
      </w:r>
    </w:p>
    <w:p w:rsidR="00446022" w:rsidRPr="0001094D" w:rsidRDefault="00446022" w:rsidP="007C5649">
      <w:pPr>
        <w:shd w:val="clear" w:color="auto" w:fill="FFFFFF"/>
        <w:spacing w:before="7"/>
        <w:ind w:left="22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Боевое Знамя воинской части.</w:t>
      </w:r>
    </w:p>
    <w:p w:rsidR="00446022" w:rsidRPr="0001094D" w:rsidRDefault="007B0CDC" w:rsidP="007C5649">
      <w:pPr>
        <w:shd w:val="clear" w:color="auto" w:fill="FFFFFF"/>
        <w:tabs>
          <w:tab w:val="left" w:pos="742"/>
          <w:tab w:val="left" w:pos="2045"/>
          <w:tab w:val="left" w:pos="3694"/>
          <w:tab w:val="left" w:pos="5904"/>
          <w:tab w:val="left" w:pos="6595"/>
          <w:tab w:val="left" w:pos="7978"/>
        </w:tabs>
        <w:ind w:left="36" w:right="22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7"/>
        </w:rPr>
        <w:t>19.3</w:t>
      </w:r>
      <w:r w:rsidR="00446022" w:rsidRPr="0001094D">
        <w:rPr>
          <w:rFonts w:ascii="Times New Roman" w:hAnsi="Times New Roman" w:cs="Times New Roman"/>
          <w:i/>
          <w:iCs/>
          <w:spacing w:val="-7"/>
        </w:rPr>
        <w:t>.</w:t>
      </w:r>
      <w:r w:rsidR="00446022" w:rsidRPr="0001094D">
        <w:rPr>
          <w:rFonts w:ascii="Times New Roman" w:hAnsi="Times New Roman" w:cs="Times New Roman"/>
          <w:i/>
          <w:iCs/>
          <w:spacing w:val="-2"/>
        </w:rPr>
        <w:t>Ритуалприведениявоеннослужащих</w:t>
      </w:r>
      <w:r w:rsidR="00446022" w:rsidRPr="0001094D">
        <w:rPr>
          <w:rFonts w:ascii="Times New Roman" w:hAnsi="Times New Roman" w:cs="Times New Roman"/>
          <w:i/>
          <w:iCs/>
        </w:rPr>
        <w:t>кВоенной</w:t>
      </w:r>
      <w:r w:rsidR="00446022" w:rsidRPr="0001094D">
        <w:rPr>
          <w:rFonts w:ascii="Times New Roman" w:hAnsi="Times New Roman" w:cs="Times New Roman"/>
          <w:i/>
          <w:iCs/>
          <w:spacing w:val="-3"/>
        </w:rPr>
        <w:t>присяге</w:t>
      </w:r>
      <w:r w:rsidR="00446022" w:rsidRPr="0001094D">
        <w:rPr>
          <w:rFonts w:ascii="Times New Roman" w:hAnsi="Times New Roman" w:cs="Times New Roman"/>
          <w:i/>
          <w:iCs/>
          <w:spacing w:val="-3"/>
        </w:rPr>
        <w:br/>
      </w:r>
      <w:r w:rsidR="00446022" w:rsidRPr="0001094D">
        <w:rPr>
          <w:rFonts w:ascii="Times New Roman" w:hAnsi="Times New Roman" w:cs="Times New Roman"/>
        </w:rPr>
        <w:t xml:space="preserve">Военная присяга и ее </w:t>
      </w:r>
      <w:proofErr w:type="gramStart"/>
      <w:r w:rsidR="00446022" w:rsidRPr="0001094D">
        <w:rPr>
          <w:rFonts w:ascii="Times New Roman" w:hAnsi="Times New Roman" w:cs="Times New Roman"/>
        </w:rPr>
        <w:t>роль</w:t>
      </w:r>
      <w:proofErr w:type="gramEnd"/>
      <w:r w:rsidR="00446022" w:rsidRPr="0001094D">
        <w:rPr>
          <w:rFonts w:ascii="Times New Roman" w:hAnsi="Times New Roman" w:cs="Times New Roman"/>
        </w:rPr>
        <w:t xml:space="preserve"> и значение для каждого военнослужащего.</w:t>
      </w:r>
    </w:p>
    <w:p w:rsidR="00446022" w:rsidRPr="0001094D" w:rsidRDefault="00446022" w:rsidP="007C5649">
      <w:pPr>
        <w:shd w:val="clear" w:color="auto" w:fill="FFFFFF"/>
        <w:ind w:left="43" w:right="14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Порядок приведения к Военной присяге солдат и матросов, прибывших на пополнение в воинскую часть. Текст Военной присяги</w:t>
      </w:r>
    </w:p>
    <w:p w:rsidR="007B0CDC" w:rsidRPr="0001094D" w:rsidRDefault="007B0CDC" w:rsidP="007C5649">
      <w:pPr>
        <w:shd w:val="clear" w:color="auto" w:fill="FFFFFF"/>
        <w:tabs>
          <w:tab w:val="left" w:pos="742"/>
        </w:tabs>
        <w:autoSpaceDE w:val="0"/>
        <w:autoSpaceDN w:val="0"/>
        <w:adjustRightInd w:val="0"/>
        <w:ind w:left="36" w:right="7"/>
        <w:jc w:val="both"/>
        <w:rPr>
          <w:rFonts w:ascii="Times New Roman" w:hAnsi="Times New Roman" w:cs="Times New Roman"/>
          <w:i/>
          <w:iCs/>
          <w:spacing w:val="-2"/>
        </w:rPr>
      </w:pPr>
      <w:r w:rsidRPr="0001094D">
        <w:rPr>
          <w:rFonts w:ascii="Times New Roman" w:hAnsi="Times New Roman" w:cs="Times New Roman"/>
          <w:i/>
          <w:iCs/>
          <w:spacing w:val="-2"/>
        </w:rPr>
        <w:t>19.4</w:t>
      </w:r>
      <w:r w:rsidR="006B0D2D" w:rsidRPr="0001094D">
        <w:rPr>
          <w:rFonts w:ascii="Times New Roman" w:hAnsi="Times New Roman" w:cs="Times New Roman"/>
          <w:i/>
          <w:iCs/>
          <w:spacing w:val="-2"/>
        </w:rPr>
        <w:t>.</w:t>
      </w:r>
      <w:r w:rsidR="00446022" w:rsidRPr="0001094D">
        <w:rPr>
          <w:rFonts w:ascii="Times New Roman" w:hAnsi="Times New Roman" w:cs="Times New Roman"/>
          <w:i/>
          <w:iCs/>
          <w:spacing w:val="-2"/>
        </w:rPr>
        <w:t>Порядок вручения личному составу вооружения и военной техники</w:t>
      </w:r>
    </w:p>
    <w:p w:rsidR="00446022" w:rsidRPr="0001094D" w:rsidRDefault="00446022" w:rsidP="007C5649">
      <w:pPr>
        <w:shd w:val="clear" w:color="auto" w:fill="FFFFFF"/>
        <w:tabs>
          <w:tab w:val="left" w:pos="742"/>
        </w:tabs>
        <w:autoSpaceDE w:val="0"/>
        <w:autoSpaceDN w:val="0"/>
        <w:adjustRightInd w:val="0"/>
        <w:ind w:left="36" w:right="7"/>
        <w:jc w:val="both"/>
        <w:rPr>
          <w:rFonts w:ascii="Times New Roman" w:hAnsi="Times New Roman" w:cs="Times New Roman"/>
          <w:i/>
          <w:iCs/>
          <w:spacing w:val="-20"/>
        </w:rPr>
      </w:pPr>
      <w:r w:rsidRPr="0001094D">
        <w:rPr>
          <w:rFonts w:ascii="Times New Roman" w:hAnsi="Times New Roman" w:cs="Times New Roman"/>
        </w:rPr>
        <w:lastRenderedPageBreak/>
        <w:t>Порядок вручения стрелкового оружия. Порядок закрепления военной техники и вооружения.</w:t>
      </w:r>
    </w:p>
    <w:p w:rsidR="00446022" w:rsidRPr="0001094D" w:rsidRDefault="007B0CDC" w:rsidP="007C5649">
      <w:pPr>
        <w:shd w:val="clear" w:color="auto" w:fill="FFFFFF"/>
        <w:tabs>
          <w:tab w:val="left" w:pos="742"/>
        </w:tabs>
        <w:autoSpaceDE w:val="0"/>
        <w:autoSpaceDN w:val="0"/>
        <w:adjustRightInd w:val="0"/>
        <w:ind w:left="36"/>
        <w:jc w:val="both"/>
        <w:rPr>
          <w:rFonts w:ascii="Times New Roman" w:hAnsi="Times New Roman" w:cs="Times New Roman"/>
          <w:i/>
          <w:iCs/>
          <w:spacing w:val="-22"/>
        </w:rPr>
      </w:pPr>
      <w:r w:rsidRPr="0001094D">
        <w:rPr>
          <w:rFonts w:ascii="Times New Roman" w:hAnsi="Times New Roman" w:cs="Times New Roman"/>
          <w:i/>
          <w:iCs/>
          <w:spacing w:val="-3"/>
        </w:rPr>
        <w:t>19.5</w:t>
      </w:r>
      <w:r w:rsidR="006B0D2D" w:rsidRPr="0001094D">
        <w:rPr>
          <w:rFonts w:ascii="Times New Roman" w:hAnsi="Times New Roman" w:cs="Times New Roman"/>
          <w:i/>
          <w:iCs/>
          <w:spacing w:val="-3"/>
        </w:rPr>
        <w:t>.</w:t>
      </w:r>
      <w:r w:rsidR="00446022" w:rsidRPr="0001094D">
        <w:rPr>
          <w:rFonts w:ascii="Times New Roman" w:hAnsi="Times New Roman" w:cs="Times New Roman"/>
          <w:i/>
          <w:iCs/>
          <w:spacing w:val="-3"/>
        </w:rPr>
        <w:t xml:space="preserve">Порядок проводов военнослужащих, уволенных в запас или отставку </w:t>
      </w:r>
      <w:r w:rsidR="00446022" w:rsidRPr="0001094D">
        <w:rPr>
          <w:rFonts w:ascii="Times New Roman" w:hAnsi="Times New Roman" w:cs="Times New Roman"/>
        </w:rPr>
        <w:t>Предназначение ритуала и порядок его проведения.</w:t>
      </w:r>
    </w:p>
    <w:p w:rsidR="00446022" w:rsidRPr="0001094D" w:rsidRDefault="00446022" w:rsidP="007C5649">
      <w:pPr>
        <w:shd w:val="clear" w:color="auto" w:fill="FFFFFF"/>
        <w:ind w:left="36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b/>
          <w:spacing w:val="-15"/>
        </w:rPr>
        <w:t>Тема 20.</w:t>
      </w:r>
      <w:r w:rsidRPr="0001094D">
        <w:rPr>
          <w:rFonts w:ascii="Times New Roman" w:hAnsi="Times New Roman" w:cs="Times New Roman"/>
          <w:spacing w:val="-15"/>
        </w:rPr>
        <w:t xml:space="preserve"> Прохождение военной службы по призыву</w:t>
      </w:r>
    </w:p>
    <w:p w:rsidR="00446022" w:rsidRPr="0001094D" w:rsidRDefault="00446022" w:rsidP="007C5649">
      <w:pPr>
        <w:shd w:val="clear" w:color="auto" w:fill="FFFFFF"/>
        <w:spacing w:before="7"/>
        <w:ind w:left="29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</w:rPr>
        <w:t>20.1. Призыв на военную службу.</w:t>
      </w:r>
    </w:p>
    <w:p w:rsidR="00446022" w:rsidRPr="0001094D" w:rsidRDefault="00446022" w:rsidP="007C5649">
      <w:pPr>
        <w:shd w:val="clear" w:color="auto" w:fill="FFFFFF"/>
        <w:ind w:left="36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Порядок прохождения военной службы по призыву. Размещение и быт военнослужащих,</w:t>
      </w:r>
    </w:p>
    <w:p w:rsidR="00446022" w:rsidRPr="0001094D" w:rsidRDefault="00446022" w:rsidP="007C5649">
      <w:pPr>
        <w:shd w:val="clear" w:color="auto" w:fill="FFFFFF"/>
        <w:ind w:left="36"/>
        <w:jc w:val="both"/>
        <w:rPr>
          <w:rFonts w:ascii="Times New Roman" w:hAnsi="Times New Roman" w:cs="Times New Roman"/>
        </w:rPr>
      </w:pPr>
      <w:proofErr w:type="gramStart"/>
      <w:r w:rsidRPr="0001094D">
        <w:rPr>
          <w:rFonts w:ascii="Times New Roman" w:hAnsi="Times New Roman" w:cs="Times New Roman"/>
        </w:rPr>
        <w:t>проходящих</w:t>
      </w:r>
      <w:proofErr w:type="gramEnd"/>
      <w:r w:rsidRPr="0001094D">
        <w:rPr>
          <w:rFonts w:ascii="Times New Roman" w:hAnsi="Times New Roman" w:cs="Times New Roman"/>
        </w:rPr>
        <w:t xml:space="preserve"> военную службу по призыву.</w:t>
      </w:r>
    </w:p>
    <w:p w:rsidR="00446022" w:rsidRPr="0001094D" w:rsidRDefault="00446022" w:rsidP="007C5649">
      <w:pPr>
        <w:shd w:val="clear" w:color="auto" w:fill="FFFFFF"/>
        <w:ind w:left="36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b/>
          <w:spacing w:val="-15"/>
        </w:rPr>
        <w:t>Тема 21.</w:t>
      </w:r>
      <w:r w:rsidRPr="0001094D">
        <w:rPr>
          <w:rFonts w:ascii="Times New Roman" w:hAnsi="Times New Roman" w:cs="Times New Roman"/>
          <w:spacing w:val="-15"/>
        </w:rPr>
        <w:t xml:space="preserve"> Прохождение военной службы по контракту</w:t>
      </w:r>
    </w:p>
    <w:p w:rsidR="00446022" w:rsidRPr="0001094D" w:rsidRDefault="00446022" w:rsidP="007C5649">
      <w:pPr>
        <w:shd w:val="clear" w:color="auto" w:fill="FFFFFF"/>
        <w:tabs>
          <w:tab w:val="left" w:pos="720"/>
        </w:tabs>
        <w:ind w:left="22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10"/>
        </w:rPr>
        <w:t>21.1.</w:t>
      </w:r>
      <w:r w:rsidRPr="0001094D">
        <w:rPr>
          <w:rFonts w:ascii="Times New Roman" w:hAnsi="Times New Roman" w:cs="Times New Roman"/>
          <w:i/>
          <w:iCs/>
        </w:rPr>
        <w:t>Особенности военной службы по контракту</w:t>
      </w:r>
    </w:p>
    <w:p w:rsidR="00446022" w:rsidRPr="0001094D" w:rsidRDefault="00446022" w:rsidP="007C5649">
      <w:pPr>
        <w:shd w:val="clear" w:color="auto" w:fill="FFFFFF"/>
        <w:ind w:left="29" w:right="22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Требования, предъявляемые к гражданину при поступлении на военную службу по контракту. Материальное обеспечение военнослужащих, проходящих военную службу по контракту.</w:t>
      </w:r>
    </w:p>
    <w:p w:rsidR="00446022" w:rsidRPr="0001094D" w:rsidRDefault="00446022" w:rsidP="007C5649">
      <w:pPr>
        <w:shd w:val="clear" w:color="auto" w:fill="FFFFFF"/>
        <w:tabs>
          <w:tab w:val="left" w:pos="720"/>
        </w:tabs>
        <w:ind w:left="22" w:right="4032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i/>
          <w:iCs/>
          <w:spacing w:val="-11"/>
        </w:rPr>
        <w:t>21.2.</w:t>
      </w:r>
      <w:r w:rsidRPr="0001094D">
        <w:rPr>
          <w:rFonts w:ascii="Times New Roman" w:hAnsi="Times New Roman" w:cs="Times New Roman"/>
          <w:i/>
          <w:iCs/>
          <w:spacing w:val="-1"/>
        </w:rPr>
        <w:t>Альтернативная гражданская служба</w:t>
      </w:r>
      <w:r w:rsidRPr="0001094D">
        <w:rPr>
          <w:rFonts w:ascii="Times New Roman" w:hAnsi="Times New Roman" w:cs="Times New Roman"/>
          <w:i/>
          <w:iCs/>
          <w:spacing w:val="-1"/>
        </w:rPr>
        <w:br/>
      </w:r>
      <w:r w:rsidRPr="0001094D">
        <w:rPr>
          <w:rFonts w:ascii="Times New Roman" w:hAnsi="Times New Roman" w:cs="Times New Roman"/>
          <w:b/>
          <w:spacing w:val="-4"/>
        </w:rPr>
        <w:t>Тема 22.</w:t>
      </w:r>
      <w:r w:rsidRPr="0001094D">
        <w:rPr>
          <w:rFonts w:ascii="Times New Roman" w:hAnsi="Times New Roman" w:cs="Times New Roman"/>
          <w:spacing w:val="-4"/>
        </w:rPr>
        <w:t xml:space="preserve"> Размещение и быт военнослужащих</w:t>
      </w:r>
    </w:p>
    <w:p w:rsidR="00446022" w:rsidRPr="0001094D" w:rsidRDefault="00446022" w:rsidP="007C5649">
      <w:pPr>
        <w:shd w:val="clear" w:color="auto" w:fill="FFFFFF"/>
        <w:ind w:left="22" w:right="29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Размещение военнослужащих, распределение времени и повседневный порядок. Содержание помещений; противопожарная защита; охрана окружающей среды. Распределение времени в воинской части, распорядок дня.</w:t>
      </w:r>
    </w:p>
    <w:p w:rsidR="006B0D2D" w:rsidRPr="0001094D" w:rsidRDefault="00446022" w:rsidP="007C5649">
      <w:pPr>
        <w:shd w:val="clear" w:color="auto" w:fill="FFFFFF"/>
        <w:ind w:left="22" w:right="806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spacing w:val="-4"/>
        </w:rPr>
        <w:t xml:space="preserve">Подъем, утренний осмотр и вечерняя поверка, завтрак, обед и ужин, учебное занятие. </w:t>
      </w:r>
      <w:r w:rsidRPr="0001094D">
        <w:rPr>
          <w:rFonts w:ascii="Times New Roman" w:hAnsi="Times New Roman" w:cs="Times New Roman"/>
        </w:rPr>
        <w:t>Увольнение из расположения части. Посещение вое</w:t>
      </w:r>
      <w:r w:rsidR="007B0CDC" w:rsidRPr="0001094D">
        <w:rPr>
          <w:rFonts w:ascii="Times New Roman" w:hAnsi="Times New Roman" w:cs="Times New Roman"/>
        </w:rPr>
        <w:t xml:space="preserve">ннослужащих. Сохранение и </w:t>
      </w:r>
      <w:r w:rsidRPr="0001094D">
        <w:rPr>
          <w:rFonts w:ascii="Times New Roman" w:hAnsi="Times New Roman" w:cs="Times New Roman"/>
        </w:rPr>
        <w:t xml:space="preserve">укрепление здоровья военнослужащих. </w:t>
      </w:r>
    </w:p>
    <w:p w:rsidR="00446022" w:rsidRPr="0001094D" w:rsidRDefault="00446022" w:rsidP="007C5649">
      <w:pPr>
        <w:shd w:val="clear" w:color="auto" w:fill="FFFFFF"/>
        <w:ind w:left="22" w:right="806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b/>
        </w:rPr>
        <w:t>Тема 23.</w:t>
      </w:r>
      <w:r w:rsidRPr="0001094D">
        <w:rPr>
          <w:rFonts w:ascii="Times New Roman" w:hAnsi="Times New Roman" w:cs="Times New Roman"/>
        </w:rPr>
        <w:t xml:space="preserve"> Суточный наряд</w:t>
      </w:r>
    </w:p>
    <w:p w:rsidR="006B0D2D" w:rsidRPr="0001094D" w:rsidRDefault="00446022" w:rsidP="007C5649">
      <w:pPr>
        <w:shd w:val="clear" w:color="auto" w:fill="FFFFFF"/>
        <w:ind w:left="22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spacing w:val="-2"/>
        </w:rPr>
        <w:t xml:space="preserve">Общие обязанности лиц суточного наряда. Суточный наряд. Общие положения. Дневальный </w:t>
      </w:r>
      <w:r w:rsidRPr="0001094D">
        <w:rPr>
          <w:rFonts w:ascii="Times New Roman" w:hAnsi="Times New Roman" w:cs="Times New Roman"/>
        </w:rPr>
        <w:t xml:space="preserve">по роте, общие обязанности дневального по роте. Дежурный по роте. Основные обязанности дежурного по роте. </w:t>
      </w:r>
    </w:p>
    <w:p w:rsidR="00446022" w:rsidRPr="0001094D" w:rsidRDefault="00446022" w:rsidP="007C5649">
      <w:pPr>
        <w:shd w:val="clear" w:color="auto" w:fill="FFFFFF"/>
        <w:ind w:left="22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b/>
        </w:rPr>
        <w:t>Тема 24.</w:t>
      </w:r>
      <w:r w:rsidRPr="0001094D">
        <w:rPr>
          <w:rFonts w:ascii="Times New Roman" w:hAnsi="Times New Roman" w:cs="Times New Roman"/>
        </w:rPr>
        <w:t xml:space="preserve"> Организация караульной службы</w:t>
      </w:r>
    </w:p>
    <w:p w:rsidR="006B0D2D" w:rsidRPr="0001094D" w:rsidRDefault="00B803D1" w:rsidP="007C5649">
      <w:pPr>
        <w:shd w:val="clear" w:color="auto" w:fill="FFFFFF"/>
        <w:ind w:left="14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 xml:space="preserve">Организация караульной </w:t>
      </w:r>
      <w:r w:rsidR="007B0CDC" w:rsidRPr="0001094D">
        <w:rPr>
          <w:rFonts w:ascii="Times New Roman" w:hAnsi="Times New Roman" w:cs="Times New Roman"/>
        </w:rPr>
        <w:t>службы, общие</w:t>
      </w:r>
      <w:r w:rsidR="00446022" w:rsidRPr="0001094D">
        <w:rPr>
          <w:rFonts w:ascii="Times New Roman" w:hAnsi="Times New Roman" w:cs="Times New Roman"/>
        </w:rPr>
        <w:t xml:space="preserve">   положения.   </w:t>
      </w:r>
      <w:r w:rsidRPr="0001094D">
        <w:rPr>
          <w:rFonts w:ascii="Times New Roman" w:hAnsi="Times New Roman" w:cs="Times New Roman"/>
        </w:rPr>
        <w:t>Часовой, неприкосновенность</w:t>
      </w:r>
      <w:r w:rsidR="00446022" w:rsidRPr="0001094D">
        <w:rPr>
          <w:rFonts w:ascii="Times New Roman" w:hAnsi="Times New Roman" w:cs="Times New Roman"/>
        </w:rPr>
        <w:t xml:space="preserve"> часового, основные обязанности часового.</w:t>
      </w:r>
    </w:p>
    <w:p w:rsidR="00446022" w:rsidRPr="0001094D" w:rsidRDefault="00446022" w:rsidP="007C5649">
      <w:pPr>
        <w:shd w:val="clear" w:color="auto" w:fill="FFFFFF"/>
        <w:ind w:left="14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b/>
        </w:rPr>
        <w:t>Тема 25.</w:t>
      </w:r>
      <w:r w:rsidRPr="0001094D">
        <w:rPr>
          <w:rFonts w:ascii="Times New Roman" w:hAnsi="Times New Roman" w:cs="Times New Roman"/>
        </w:rPr>
        <w:t xml:space="preserve"> Строевая подготовка</w:t>
      </w:r>
    </w:p>
    <w:p w:rsidR="006B0D2D" w:rsidRPr="0001094D" w:rsidRDefault="00446022" w:rsidP="007C5649">
      <w:pPr>
        <w:shd w:val="clear" w:color="auto" w:fill="FFFFFF"/>
        <w:spacing w:before="7"/>
        <w:ind w:left="14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spacing w:val="-3"/>
        </w:rPr>
        <w:t xml:space="preserve">Строевые приемы и движение без оружия. Строевая стойка, повороты на месте и в движении. </w:t>
      </w:r>
      <w:r w:rsidRPr="0001094D">
        <w:rPr>
          <w:rFonts w:ascii="Times New Roman" w:hAnsi="Times New Roman" w:cs="Times New Roman"/>
          <w:spacing w:val="-2"/>
        </w:rPr>
        <w:t xml:space="preserve">Выполнение воинского приветствия на месте и в движении. Выход из строя и возвращение в </w:t>
      </w:r>
      <w:r w:rsidRPr="0001094D">
        <w:rPr>
          <w:rFonts w:ascii="Times New Roman" w:hAnsi="Times New Roman" w:cs="Times New Roman"/>
        </w:rPr>
        <w:t xml:space="preserve">строй. Подход к начальнику и отход от него. Строи отделения. Развернутый строй, походный строй. Выполнение воинского приветствия в строю на месте и в движении. </w:t>
      </w:r>
    </w:p>
    <w:p w:rsidR="00446022" w:rsidRPr="0001094D" w:rsidRDefault="00446022" w:rsidP="007C5649">
      <w:pPr>
        <w:shd w:val="clear" w:color="auto" w:fill="FFFFFF"/>
        <w:spacing w:before="7"/>
        <w:ind w:left="14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b/>
        </w:rPr>
        <w:t>Тема 26.</w:t>
      </w:r>
      <w:r w:rsidRPr="0001094D">
        <w:rPr>
          <w:rFonts w:ascii="Times New Roman" w:hAnsi="Times New Roman" w:cs="Times New Roman"/>
        </w:rPr>
        <w:t xml:space="preserve"> Огневая подготовка</w:t>
      </w:r>
    </w:p>
    <w:p w:rsidR="001B1F6C" w:rsidRPr="0001094D" w:rsidRDefault="00446022" w:rsidP="007C5649">
      <w:pPr>
        <w:shd w:val="clear" w:color="auto" w:fill="FFFFFF"/>
        <w:ind w:lef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>Автомат Калашникова, работа частей и механизмов автомата, его чистка. Смазка и хранение. Подготовка автомата к стрельбе. Меры безопасности при стрельбе.</w:t>
      </w:r>
    </w:p>
    <w:p w:rsidR="00446022" w:rsidRPr="0001094D" w:rsidRDefault="00446022" w:rsidP="007C5649">
      <w:pPr>
        <w:shd w:val="clear" w:color="auto" w:fill="FFFFFF"/>
        <w:ind w:left="7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  <w:b/>
        </w:rPr>
        <w:t>Тема 27.</w:t>
      </w:r>
      <w:r w:rsidRPr="0001094D">
        <w:rPr>
          <w:rFonts w:ascii="Times New Roman" w:hAnsi="Times New Roman" w:cs="Times New Roman"/>
        </w:rPr>
        <w:t xml:space="preserve"> Тактическая подготовка</w:t>
      </w:r>
    </w:p>
    <w:p w:rsidR="00446022" w:rsidRPr="0001094D" w:rsidRDefault="00446022" w:rsidP="007C5649">
      <w:pPr>
        <w:shd w:val="clear" w:color="auto" w:fill="FFFFFF"/>
        <w:ind w:left="14" w:right="50"/>
        <w:jc w:val="both"/>
        <w:rPr>
          <w:rFonts w:ascii="Times New Roman" w:hAnsi="Times New Roman" w:cs="Times New Roman"/>
        </w:rPr>
      </w:pPr>
      <w:r w:rsidRPr="0001094D">
        <w:rPr>
          <w:rFonts w:ascii="Times New Roman" w:hAnsi="Times New Roman" w:cs="Times New Roman"/>
        </w:rPr>
        <w:t xml:space="preserve">Основные виды боя. Действия солдата в бою, обязанности солдата в бою, передвижения </w:t>
      </w:r>
      <w:r w:rsidRPr="0001094D">
        <w:rPr>
          <w:rFonts w:ascii="Times New Roman" w:hAnsi="Times New Roman" w:cs="Times New Roman"/>
          <w:spacing w:val="-1"/>
        </w:rPr>
        <w:t xml:space="preserve">солдата в бою. Команды, подаваемые на передвижение в бою, и порядок их выполнения. </w:t>
      </w:r>
      <w:r w:rsidRPr="0001094D">
        <w:rPr>
          <w:rFonts w:ascii="Times New Roman" w:hAnsi="Times New Roman" w:cs="Times New Roman"/>
        </w:rPr>
        <w:t>Выбор места для стрельбы, самоокапывания и маскировки.</w:t>
      </w:r>
    </w:p>
    <w:p w:rsidR="00FF369E" w:rsidRPr="00D72D70" w:rsidRDefault="00167E37" w:rsidP="00167E37">
      <w:pPr>
        <w:shd w:val="clear" w:color="auto" w:fill="FFFFFF"/>
        <w:spacing w:line="300" w:lineRule="auto"/>
        <w:jc w:val="center"/>
        <w:rPr>
          <w:rFonts w:ascii="Times New Roman" w:hAnsi="Times New Roman" w:cs="Times New Roman"/>
          <w:b/>
          <w:i/>
          <w:spacing w:val="-5"/>
          <w:sz w:val="28"/>
          <w:szCs w:val="28"/>
          <w:u w:val="single"/>
        </w:rPr>
      </w:pPr>
      <w:proofErr w:type="spellStart"/>
      <w:r w:rsidRPr="00D72D70">
        <w:rPr>
          <w:rFonts w:ascii="Times New Roman" w:hAnsi="Times New Roman" w:cs="Times New Roman"/>
          <w:b/>
          <w:i/>
          <w:spacing w:val="-5"/>
          <w:sz w:val="28"/>
          <w:szCs w:val="28"/>
          <w:u w:val="single"/>
        </w:rPr>
        <w:t>Учебн</w:t>
      </w:r>
      <w:proofErr w:type="gramStart"/>
      <w:r w:rsidRPr="00D72D70">
        <w:rPr>
          <w:rFonts w:ascii="Times New Roman" w:hAnsi="Times New Roman" w:cs="Times New Roman"/>
          <w:b/>
          <w:i/>
          <w:spacing w:val="-5"/>
          <w:sz w:val="28"/>
          <w:szCs w:val="28"/>
          <w:u w:val="single"/>
        </w:rPr>
        <w:t>о</w:t>
      </w:r>
      <w:proofErr w:type="spellEnd"/>
      <w:r w:rsidRPr="00D72D70">
        <w:rPr>
          <w:rFonts w:ascii="Times New Roman" w:hAnsi="Times New Roman" w:cs="Times New Roman"/>
          <w:b/>
          <w:i/>
          <w:spacing w:val="-5"/>
          <w:sz w:val="28"/>
          <w:szCs w:val="28"/>
          <w:u w:val="single"/>
        </w:rPr>
        <w:t>-</w:t>
      </w:r>
      <w:proofErr w:type="gramEnd"/>
      <w:r w:rsidRPr="00D72D70">
        <w:rPr>
          <w:rFonts w:ascii="Times New Roman" w:hAnsi="Times New Roman" w:cs="Times New Roman"/>
          <w:b/>
          <w:i/>
          <w:spacing w:val="-5"/>
          <w:sz w:val="28"/>
          <w:szCs w:val="28"/>
          <w:u w:val="single"/>
        </w:rPr>
        <w:t xml:space="preserve"> тематический план</w:t>
      </w:r>
    </w:p>
    <w:p w:rsidR="00167E37" w:rsidRPr="005D79FA" w:rsidRDefault="00167E37" w:rsidP="005D79FA">
      <w:pPr>
        <w:pStyle w:val="a7"/>
        <w:rPr>
          <w:rFonts w:ascii="Times New Roman" w:hAnsi="Times New Roman" w:cs="Times New Roman"/>
          <w:b/>
        </w:rPr>
      </w:pPr>
      <w:r w:rsidRPr="005D79FA">
        <w:rPr>
          <w:rFonts w:ascii="Times New Roman" w:hAnsi="Times New Roman" w:cs="Times New Roman"/>
          <w:b/>
          <w:spacing w:val="-5"/>
        </w:rPr>
        <w:t>Модуль 1</w:t>
      </w:r>
      <w:r w:rsidRPr="005D79FA">
        <w:rPr>
          <w:rFonts w:ascii="Times New Roman" w:hAnsi="Times New Roman" w:cs="Times New Roman"/>
          <w:b/>
        </w:rPr>
        <w:t xml:space="preserve"> Основы безопасности личности, общества и госу</w:t>
      </w:r>
      <w:r w:rsidRPr="005D79FA">
        <w:rPr>
          <w:rFonts w:ascii="Times New Roman" w:hAnsi="Times New Roman" w:cs="Times New Roman"/>
          <w:b/>
        </w:rPr>
        <w:softHyphen/>
        <w:t>дарства(5 часов)</w:t>
      </w:r>
    </w:p>
    <w:p w:rsidR="00167E37" w:rsidRPr="005D79FA" w:rsidRDefault="00167E37" w:rsidP="005D79FA">
      <w:pPr>
        <w:pStyle w:val="a7"/>
        <w:rPr>
          <w:rFonts w:ascii="Times New Roman" w:hAnsi="Times New Roman" w:cs="Times New Roman"/>
        </w:rPr>
      </w:pPr>
      <w:r w:rsidRPr="005D79FA">
        <w:rPr>
          <w:rFonts w:ascii="Times New Roman" w:hAnsi="Times New Roman" w:cs="Times New Roman"/>
        </w:rPr>
        <w:t xml:space="preserve">Раздел 1 </w:t>
      </w:r>
      <w:r w:rsidRPr="005D79FA">
        <w:rPr>
          <w:rFonts w:ascii="Times New Roman" w:hAnsi="Times New Roman" w:cs="Times New Roman"/>
          <w:iCs/>
        </w:rPr>
        <w:t>Основы комплексной безопасности</w:t>
      </w:r>
      <w:r w:rsidRPr="005D79FA">
        <w:rPr>
          <w:rFonts w:ascii="Times New Roman" w:hAnsi="Times New Roman" w:cs="Times New Roman"/>
        </w:rPr>
        <w:t xml:space="preserve"> (2часа)</w:t>
      </w:r>
    </w:p>
    <w:p w:rsidR="00167E37" w:rsidRPr="005D79FA" w:rsidRDefault="00167E37" w:rsidP="005D79FA">
      <w:pPr>
        <w:pStyle w:val="a7"/>
        <w:rPr>
          <w:rFonts w:ascii="Times New Roman" w:hAnsi="Times New Roman" w:cs="Times New Roman"/>
        </w:rPr>
      </w:pPr>
      <w:r w:rsidRPr="005D79FA">
        <w:rPr>
          <w:rFonts w:ascii="Times New Roman" w:hAnsi="Times New Roman" w:cs="Times New Roman"/>
        </w:rPr>
        <w:t>Раздел 2</w:t>
      </w:r>
      <w:r w:rsidRPr="005D79FA">
        <w:rPr>
          <w:rFonts w:ascii="Times New Roman" w:hAnsi="Times New Roman" w:cs="Times New Roman"/>
          <w:iCs/>
          <w:spacing w:val="-3"/>
        </w:rPr>
        <w:t xml:space="preserve"> Основы противодействия терроризму и экстремизму в РФ (3 часа)</w:t>
      </w:r>
    </w:p>
    <w:p w:rsidR="00167E37" w:rsidRPr="005D79FA" w:rsidRDefault="00167E37" w:rsidP="005D79FA">
      <w:pPr>
        <w:pStyle w:val="a7"/>
        <w:rPr>
          <w:rFonts w:ascii="Times New Roman" w:hAnsi="Times New Roman" w:cs="Times New Roman"/>
          <w:b/>
          <w:bCs/>
        </w:rPr>
      </w:pPr>
      <w:r w:rsidRPr="005D79FA">
        <w:rPr>
          <w:rFonts w:ascii="Times New Roman" w:hAnsi="Times New Roman" w:cs="Times New Roman"/>
          <w:b/>
          <w:spacing w:val="-5"/>
        </w:rPr>
        <w:t>Модуль 2</w:t>
      </w:r>
      <w:r w:rsidRPr="005D79FA">
        <w:rPr>
          <w:rFonts w:ascii="Times New Roman" w:hAnsi="Times New Roman" w:cs="Times New Roman"/>
          <w:b/>
          <w:bCs/>
          <w:spacing w:val="-15"/>
        </w:rPr>
        <w:t xml:space="preserve">Основы медицинских знаний и </w:t>
      </w:r>
      <w:r w:rsidRPr="005D79FA">
        <w:rPr>
          <w:rFonts w:ascii="Times New Roman" w:hAnsi="Times New Roman" w:cs="Times New Roman"/>
          <w:b/>
          <w:bCs/>
        </w:rPr>
        <w:t>ЗОЖ (11 часов)</w:t>
      </w:r>
    </w:p>
    <w:p w:rsidR="00167E37" w:rsidRPr="005D79FA" w:rsidRDefault="00167E37" w:rsidP="005D79FA">
      <w:pPr>
        <w:pStyle w:val="a7"/>
        <w:rPr>
          <w:rFonts w:ascii="Times New Roman" w:hAnsi="Times New Roman" w:cs="Times New Roman"/>
          <w:iCs/>
        </w:rPr>
      </w:pPr>
      <w:r w:rsidRPr="005D79FA">
        <w:rPr>
          <w:rFonts w:ascii="Times New Roman" w:hAnsi="Times New Roman" w:cs="Times New Roman"/>
          <w:bCs/>
        </w:rPr>
        <w:t xml:space="preserve">Раздел 3 </w:t>
      </w:r>
      <w:r w:rsidRPr="005D79FA">
        <w:rPr>
          <w:rFonts w:ascii="Times New Roman" w:hAnsi="Times New Roman" w:cs="Times New Roman"/>
          <w:iCs/>
        </w:rPr>
        <w:t>Основы здорового образа жизни (5 часов)</w:t>
      </w:r>
    </w:p>
    <w:p w:rsidR="00167E37" w:rsidRPr="005D79FA" w:rsidRDefault="00167E37" w:rsidP="005D79FA">
      <w:pPr>
        <w:pStyle w:val="a7"/>
        <w:rPr>
          <w:rFonts w:ascii="Times New Roman" w:hAnsi="Times New Roman" w:cs="Times New Roman"/>
          <w:i/>
          <w:iCs/>
          <w:spacing w:val="-4"/>
        </w:rPr>
      </w:pPr>
      <w:r w:rsidRPr="005D79FA">
        <w:rPr>
          <w:rFonts w:ascii="Times New Roman" w:hAnsi="Times New Roman" w:cs="Times New Roman"/>
          <w:iCs/>
        </w:rPr>
        <w:t xml:space="preserve">Раздел 4 </w:t>
      </w:r>
      <w:r w:rsidRPr="005D79FA">
        <w:rPr>
          <w:rFonts w:ascii="Times New Roman" w:hAnsi="Times New Roman" w:cs="Times New Roman"/>
          <w:iCs/>
          <w:spacing w:val="-4"/>
        </w:rPr>
        <w:t>Основы медицинских знаний и оказания ПМП (4 часа</w:t>
      </w:r>
      <w:r w:rsidR="005D79FA" w:rsidRPr="005D79FA">
        <w:rPr>
          <w:rFonts w:ascii="Times New Roman" w:hAnsi="Times New Roman" w:cs="Times New Roman"/>
          <w:iCs/>
          <w:spacing w:val="-4"/>
        </w:rPr>
        <w:t>)</w:t>
      </w:r>
    </w:p>
    <w:p w:rsidR="00167E37" w:rsidRPr="005D79FA" w:rsidRDefault="00167E37" w:rsidP="005D79FA">
      <w:pPr>
        <w:pStyle w:val="a7"/>
        <w:rPr>
          <w:rFonts w:ascii="Times New Roman" w:hAnsi="Times New Roman" w:cs="Times New Roman"/>
          <w:b/>
          <w:iCs/>
          <w:spacing w:val="-4"/>
        </w:rPr>
      </w:pPr>
      <w:r w:rsidRPr="005D79FA">
        <w:rPr>
          <w:rFonts w:ascii="Times New Roman" w:hAnsi="Times New Roman" w:cs="Times New Roman"/>
          <w:b/>
          <w:iCs/>
          <w:spacing w:val="-4"/>
        </w:rPr>
        <w:t>Модуль 3</w:t>
      </w:r>
      <w:r w:rsidRPr="005D79FA">
        <w:rPr>
          <w:rFonts w:ascii="Times New Roman" w:hAnsi="Times New Roman" w:cs="Times New Roman"/>
          <w:b/>
        </w:rPr>
        <w:t>Обеспечение военной безопасности государства</w:t>
      </w:r>
      <w:r w:rsidR="00962D4C">
        <w:rPr>
          <w:rFonts w:ascii="Times New Roman" w:hAnsi="Times New Roman" w:cs="Times New Roman"/>
          <w:b/>
          <w:iCs/>
          <w:spacing w:val="-4"/>
        </w:rPr>
        <w:t xml:space="preserve"> (17</w:t>
      </w:r>
      <w:r w:rsidRPr="005D79FA">
        <w:rPr>
          <w:rFonts w:ascii="Times New Roman" w:hAnsi="Times New Roman" w:cs="Times New Roman"/>
          <w:b/>
          <w:iCs/>
          <w:spacing w:val="-4"/>
        </w:rPr>
        <w:t xml:space="preserve"> часов)</w:t>
      </w:r>
    </w:p>
    <w:p w:rsidR="00167E37" w:rsidRPr="005D79FA" w:rsidRDefault="00167E37" w:rsidP="005D79FA">
      <w:pPr>
        <w:pStyle w:val="a7"/>
        <w:rPr>
          <w:rFonts w:ascii="Times New Roman" w:hAnsi="Times New Roman" w:cs="Times New Roman"/>
          <w:iCs/>
        </w:rPr>
      </w:pPr>
      <w:r w:rsidRPr="005D79FA">
        <w:rPr>
          <w:rFonts w:ascii="Times New Roman" w:hAnsi="Times New Roman" w:cs="Times New Roman"/>
          <w:iCs/>
          <w:spacing w:val="-4"/>
        </w:rPr>
        <w:t xml:space="preserve">Раздел 5 </w:t>
      </w:r>
      <w:r w:rsidR="00F76B53" w:rsidRPr="005D79FA">
        <w:rPr>
          <w:rFonts w:ascii="Times New Roman" w:hAnsi="Times New Roman" w:cs="Times New Roman"/>
          <w:iCs/>
        </w:rPr>
        <w:t>Основы обороны государства (10</w:t>
      </w:r>
      <w:r w:rsidRPr="005D79FA">
        <w:rPr>
          <w:rFonts w:ascii="Times New Roman" w:hAnsi="Times New Roman" w:cs="Times New Roman"/>
          <w:iCs/>
        </w:rPr>
        <w:t xml:space="preserve"> часов)</w:t>
      </w:r>
    </w:p>
    <w:p w:rsidR="00167E37" w:rsidRDefault="00167E37" w:rsidP="005D79FA">
      <w:pPr>
        <w:pStyle w:val="a7"/>
        <w:rPr>
          <w:rFonts w:ascii="Times New Roman" w:hAnsi="Times New Roman" w:cs="Times New Roman"/>
          <w:iCs/>
        </w:rPr>
      </w:pPr>
      <w:r w:rsidRPr="005D79FA">
        <w:rPr>
          <w:rFonts w:ascii="Times New Roman" w:hAnsi="Times New Roman" w:cs="Times New Roman"/>
          <w:iCs/>
        </w:rPr>
        <w:t>Раздел 6Основы военной службы</w:t>
      </w:r>
      <w:r w:rsidR="00F76B53" w:rsidRPr="005D79FA">
        <w:rPr>
          <w:rFonts w:ascii="Times New Roman" w:hAnsi="Times New Roman" w:cs="Times New Roman"/>
          <w:iCs/>
        </w:rPr>
        <w:t xml:space="preserve"> (8</w:t>
      </w:r>
      <w:r w:rsidRPr="005D79FA">
        <w:rPr>
          <w:rFonts w:ascii="Times New Roman" w:hAnsi="Times New Roman" w:cs="Times New Roman"/>
          <w:iCs/>
        </w:rPr>
        <w:t xml:space="preserve"> часов)</w:t>
      </w:r>
    </w:p>
    <w:p w:rsidR="00962D4C" w:rsidRPr="00962D4C" w:rsidRDefault="00962D4C" w:rsidP="005D79FA">
      <w:pPr>
        <w:pStyle w:val="a7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Обобщающий урок (1ч)</w:t>
      </w:r>
    </w:p>
    <w:p w:rsidR="00962D4C" w:rsidRPr="005D79FA" w:rsidRDefault="00962D4C" w:rsidP="005D79FA">
      <w:pPr>
        <w:pStyle w:val="a7"/>
        <w:rPr>
          <w:rFonts w:ascii="Times New Roman" w:hAnsi="Times New Roman" w:cs="Times New Roman"/>
        </w:rPr>
      </w:pPr>
    </w:p>
    <w:p w:rsidR="009A0D3A" w:rsidRPr="00D72D70" w:rsidRDefault="009A0D3A" w:rsidP="00982938">
      <w:pPr>
        <w:shd w:val="clear" w:color="auto" w:fill="FFFFFF"/>
        <w:tabs>
          <w:tab w:val="left" w:pos="8080"/>
          <w:tab w:val="left" w:pos="8222"/>
        </w:tabs>
        <w:spacing w:line="300" w:lineRule="auto"/>
        <w:ind w:right="99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72D70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Календарно-тематическое планирование ОБЖ 11 класс</w:t>
      </w:r>
    </w:p>
    <w:p w:rsidR="00303032" w:rsidRDefault="00303032" w:rsidP="00264190">
      <w:pPr>
        <w:shd w:val="clear" w:color="auto" w:fill="FFFFFF"/>
        <w:tabs>
          <w:tab w:val="left" w:pos="8080"/>
          <w:tab w:val="left" w:pos="8222"/>
        </w:tabs>
        <w:spacing w:line="300" w:lineRule="auto"/>
        <w:ind w:right="99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9862" w:type="dxa"/>
        <w:tblLayout w:type="fixed"/>
        <w:tblLook w:val="04A0"/>
      </w:tblPr>
      <w:tblGrid>
        <w:gridCol w:w="1094"/>
        <w:gridCol w:w="6223"/>
        <w:gridCol w:w="1279"/>
        <w:gridCol w:w="1266"/>
      </w:tblGrid>
      <w:tr w:rsidR="00FF369E" w:rsidRPr="00424122" w:rsidTr="00303032">
        <w:trPr>
          <w:trHeight w:val="652"/>
        </w:trPr>
        <w:tc>
          <w:tcPr>
            <w:tcW w:w="1095" w:type="dxa"/>
          </w:tcPr>
          <w:p w:rsidR="00FF369E" w:rsidRPr="00424122" w:rsidRDefault="00FF369E" w:rsidP="00303032">
            <w:pPr>
              <w:shd w:val="clear" w:color="auto" w:fill="FFFFFF"/>
              <w:ind w:left="22"/>
              <w:rPr>
                <w:rFonts w:ascii="Times New Roman" w:hAnsi="Times New Roman" w:cs="Times New Roman"/>
                <w:b/>
              </w:rPr>
            </w:pPr>
            <w:r w:rsidRPr="00424122">
              <w:rPr>
                <w:rFonts w:ascii="Times New Roman" w:hAnsi="Times New Roman" w:cs="Times New Roman"/>
                <w:b/>
                <w:bCs/>
                <w:iCs/>
              </w:rPr>
              <w:t xml:space="preserve">№ </w:t>
            </w:r>
            <w:proofErr w:type="spellStart"/>
            <w:proofErr w:type="gramStart"/>
            <w:r w:rsidRPr="00424122">
              <w:rPr>
                <w:rFonts w:ascii="Times New Roman" w:hAnsi="Times New Roman" w:cs="Times New Roman"/>
                <w:b/>
                <w:bCs/>
                <w:iCs/>
              </w:rPr>
              <w:t>п</w:t>
            </w:r>
            <w:proofErr w:type="spellEnd"/>
            <w:proofErr w:type="gramEnd"/>
            <w:r w:rsidRPr="00424122">
              <w:rPr>
                <w:rFonts w:ascii="Times New Roman" w:hAnsi="Times New Roman" w:cs="Times New Roman"/>
                <w:b/>
                <w:bCs/>
                <w:iCs/>
              </w:rPr>
              <w:t>/</w:t>
            </w:r>
            <w:proofErr w:type="spellStart"/>
            <w:r w:rsidRPr="00424122">
              <w:rPr>
                <w:rFonts w:ascii="Times New Roman" w:hAnsi="Times New Roman" w:cs="Times New Roman"/>
                <w:b/>
                <w:bCs/>
                <w:iCs/>
              </w:rPr>
              <w:t>п</w:t>
            </w:r>
            <w:proofErr w:type="spellEnd"/>
          </w:p>
          <w:p w:rsidR="00FF369E" w:rsidRPr="00424122" w:rsidRDefault="00FF369E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</w:tcPr>
          <w:p w:rsidR="00FF369E" w:rsidRPr="00424122" w:rsidRDefault="00FF369E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</w:rPr>
            </w:pPr>
            <w:r w:rsidRPr="00424122">
              <w:rPr>
                <w:rFonts w:ascii="Times New Roman" w:hAnsi="Times New Roman" w:cs="Times New Roman"/>
                <w:b/>
                <w:iCs/>
              </w:rPr>
              <w:t>Тема раздела, тема урока, вид контроля</w:t>
            </w:r>
          </w:p>
        </w:tc>
        <w:tc>
          <w:tcPr>
            <w:tcW w:w="1279" w:type="dxa"/>
          </w:tcPr>
          <w:p w:rsidR="00FF369E" w:rsidRPr="00D45E41" w:rsidRDefault="00FF369E" w:rsidP="0030303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D45E41">
              <w:rPr>
                <w:rFonts w:ascii="Times New Roman" w:hAnsi="Times New Roman" w:cs="Times New Roman"/>
                <w:b/>
              </w:rPr>
              <w:t xml:space="preserve">Дата по </w:t>
            </w:r>
            <w:r w:rsidR="00DC23F4" w:rsidRPr="00D45E41">
              <w:rPr>
                <w:rFonts w:ascii="Times New Roman" w:hAnsi="Times New Roman" w:cs="Times New Roman"/>
                <w:b/>
              </w:rPr>
              <w:t>план</w:t>
            </w:r>
            <w:r w:rsidRPr="00D45E41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262" w:type="dxa"/>
          </w:tcPr>
          <w:p w:rsidR="00FF369E" w:rsidRPr="00D45E41" w:rsidRDefault="00FF369E" w:rsidP="0030303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D45E41">
              <w:rPr>
                <w:rFonts w:ascii="Times New Roman" w:hAnsi="Times New Roman" w:cs="Times New Roman"/>
                <w:b/>
              </w:rPr>
              <w:t>Дата по факту</w:t>
            </w:r>
          </w:p>
        </w:tc>
      </w:tr>
      <w:tr w:rsidR="00D45E41" w:rsidRPr="00424122" w:rsidTr="00303032">
        <w:tc>
          <w:tcPr>
            <w:tcW w:w="1095" w:type="dxa"/>
          </w:tcPr>
          <w:p w:rsidR="00D45E41" w:rsidRPr="0001094D" w:rsidRDefault="00D45E41" w:rsidP="00303032">
            <w:pPr>
              <w:shd w:val="clear" w:color="auto" w:fill="FFFFFF"/>
              <w:ind w:left="22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226" w:type="dxa"/>
          </w:tcPr>
          <w:p w:rsidR="00D45E41" w:rsidRPr="0001094D" w:rsidRDefault="00021337" w:rsidP="00303032">
            <w:pPr>
              <w:shd w:val="clear" w:color="auto" w:fill="FFFFFF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Модуль 1 </w:t>
            </w:r>
            <w:r w:rsidR="00D45E41" w:rsidRPr="0001094D">
              <w:rPr>
                <w:rFonts w:ascii="Times New Roman" w:hAnsi="Times New Roman" w:cs="Times New Roman"/>
                <w:b/>
                <w:iCs/>
              </w:rPr>
              <w:t>Основы безопасности личности, общества и государства (5 ч)</w:t>
            </w:r>
          </w:p>
        </w:tc>
        <w:tc>
          <w:tcPr>
            <w:tcW w:w="1279" w:type="dxa"/>
          </w:tcPr>
          <w:p w:rsidR="00D45E41" w:rsidRPr="00424122" w:rsidRDefault="00D45E41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D45E41" w:rsidRPr="00424122" w:rsidRDefault="00D45E41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5E41" w:rsidRPr="00424122" w:rsidTr="00303032">
        <w:tc>
          <w:tcPr>
            <w:tcW w:w="1095" w:type="dxa"/>
          </w:tcPr>
          <w:p w:rsidR="00D45E41" w:rsidRPr="0001094D" w:rsidRDefault="00D45E41" w:rsidP="0030303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</w:tcPr>
          <w:p w:rsidR="00D45E41" w:rsidRPr="0001094D" w:rsidRDefault="00021337" w:rsidP="00303032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Раздел 1  </w:t>
            </w:r>
            <w:r w:rsidR="00D45E41" w:rsidRPr="0001094D">
              <w:rPr>
                <w:rFonts w:ascii="Times New Roman" w:hAnsi="Times New Roman" w:cs="Times New Roman"/>
                <w:b/>
                <w:bCs/>
              </w:rPr>
              <w:t xml:space="preserve">Основы комплексной безопасности </w:t>
            </w:r>
            <w:r w:rsidR="00D45E41" w:rsidRPr="0001094D">
              <w:rPr>
                <w:rFonts w:ascii="Times New Roman" w:hAnsi="Times New Roman" w:cs="Times New Roman"/>
                <w:b/>
                <w:bCs/>
                <w:spacing w:val="49"/>
              </w:rPr>
              <w:t>(2ч)</w:t>
            </w:r>
          </w:p>
        </w:tc>
        <w:tc>
          <w:tcPr>
            <w:tcW w:w="1279" w:type="dxa"/>
          </w:tcPr>
          <w:p w:rsidR="00D45E41" w:rsidRPr="00424122" w:rsidRDefault="00D45E41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D45E41" w:rsidRPr="00424122" w:rsidRDefault="00D45E41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5E41" w:rsidRPr="00424122" w:rsidTr="00303032">
        <w:tc>
          <w:tcPr>
            <w:tcW w:w="1095" w:type="dxa"/>
          </w:tcPr>
          <w:p w:rsidR="00D45E41" w:rsidRPr="0001094D" w:rsidRDefault="00D45E41" w:rsidP="0030303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D45E41" w:rsidRPr="0001094D" w:rsidRDefault="00021337" w:rsidP="00303032">
            <w:pPr>
              <w:shd w:val="clear" w:color="auto" w:fill="FFFFFF"/>
              <w:spacing w:line="238" w:lineRule="exact"/>
              <w:ind w:right="43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Глава 1 </w:t>
            </w:r>
            <w:r w:rsidR="00D45E41" w:rsidRPr="0001094D">
              <w:rPr>
                <w:rFonts w:ascii="Times New Roman" w:hAnsi="Times New Roman" w:cs="Times New Roman"/>
                <w:b/>
                <w:i/>
                <w:iCs/>
              </w:rPr>
              <w:t>Обеспечение личной безоп</w:t>
            </w:r>
            <w:r w:rsidR="00D45E41">
              <w:rPr>
                <w:rFonts w:ascii="Times New Roman" w:hAnsi="Times New Roman" w:cs="Times New Roman"/>
                <w:b/>
                <w:i/>
                <w:iCs/>
              </w:rPr>
              <w:t>асности в повседневной жизни (2</w:t>
            </w:r>
            <w:r w:rsidR="00D45E41" w:rsidRPr="0001094D">
              <w:rPr>
                <w:rFonts w:ascii="Times New Roman" w:hAnsi="Times New Roman" w:cs="Times New Roman"/>
                <w:b/>
                <w:i/>
                <w:iCs/>
              </w:rPr>
              <w:t>ч)</w:t>
            </w:r>
          </w:p>
        </w:tc>
        <w:tc>
          <w:tcPr>
            <w:tcW w:w="1279" w:type="dxa"/>
          </w:tcPr>
          <w:p w:rsidR="00D45E41" w:rsidRPr="00424122" w:rsidRDefault="00D45E41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D45E41" w:rsidRPr="00424122" w:rsidRDefault="00D45E41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5E41" w:rsidRPr="00424122" w:rsidTr="00303032">
        <w:tc>
          <w:tcPr>
            <w:tcW w:w="1095" w:type="dxa"/>
          </w:tcPr>
          <w:p w:rsidR="00D45E41" w:rsidRPr="0001094D" w:rsidRDefault="00D45E41" w:rsidP="0030303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226" w:type="dxa"/>
          </w:tcPr>
          <w:p w:rsidR="00D45E41" w:rsidRPr="0001094D" w:rsidRDefault="00021337" w:rsidP="005D79FA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Пожарная безопасность.</w:t>
            </w:r>
          </w:p>
        </w:tc>
        <w:tc>
          <w:tcPr>
            <w:tcW w:w="1279" w:type="dxa"/>
          </w:tcPr>
          <w:p w:rsidR="00D45E41" w:rsidRPr="00424122" w:rsidRDefault="00D45E41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D45E41" w:rsidRPr="00424122" w:rsidRDefault="00D45E41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5E41" w:rsidRPr="00424122" w:rsidTr="00303032">
        <w:tc>
          <w:tcPr>
            <w:tcW w:w="1095" w:type="dxa"/>
          </w:tcPr>
          <w:p w:rsidR="00D45E41" w:rsidRPr="0001094D" w:rsidRDefault="00D45E41" w:rsidP="0030303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01094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26" w:type="dxa"/>
          </w:tcPr>
          <w:p w:rsidR="00D45E41" w:rsidRPr="0001094D" w:rsidRDefault="005D22D7" w:rsidP="005D79FA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личной </w:t>
            </w:r>
            <w:r w:rsidR="00D45E41" w:rsidRPr="0001094D">
              <w:rPr>
                <w:rFonts w:ascii="Times New Roman" w:hAnsi="Times New Roman" w:cs="Times New Roman"/>
              </w:rPr>
              <w:t xml:space="preserve">безопасности на водоемах </w:t>
            </w:r>
            <w:proofErr w:type="spellStart"/>
            <w:r w:rsidR="00D45E41" w:rsidRPr="003A5BB6">
              <w:rPr>
                <w:rFonts w:ascii="Times New Roman" w:hAnsi="Times New Roman" w:cs="Times New Roman"/>
                <w:bCs/>
              </w:rPr>
              <w:t>в</w:t>
            </w:r>
            <w:r w:rsidR="00D45E41" w:rsidRPr="0001094D">
              <w:rPr>
                <w:rFonts w:ascii="Times New Roman" w:hAnsi="Times New Roman" w:cs="Times New Roman"/>
              </w:rPr>
              <w:t>различное</w:t>
            </w:r>
            <w:proofErr w:type="spellEnd"/>
            <w:r w:rsidR="00D45E41" w:rsidRPr="0001094D">
              <w:rPr>
                <w:rFonts w:ascii="Times New Roman" w:hAnsi="Times New Roman" w:cs="Times New Roman"/>
              </w:rPr>
              <w:t xml:space="preserve"> время года. Обеспечение личной безопасности в различных бытовых ситуациях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9" w:type="dxa"/>
          </w:tcPr>
          <w:p w:rsidR="00D45E41" w:rsidRPr="00424122" w:rsidRDefault="00D45E41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D45E41" w:rsidRPr="00424122" w:rsidRDefault="00D45E41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5E41" w:rsidRPr="00424122" w:rsidTr="00303032">
        <w:tc>
          <w:tcPr>
            <w:tcW w:w="1095" w:type="dxa"/>
          </w:tcPr>
          <w:p w:rsidR="00D45E41" w:rsidRPr="0001094D" w:rsidRDefault="00D45E41" w:rsidP="0030303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</w:tcPr>
          <w:p w:rsidR="00D45E41" w:rsidRPr="0001094D" w:rsidRDefault="00021337" w:rsidP="0030303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3 </w:t>
            </w:r>
            <w:r w:rsidR="00D45E41" w:rsidRPr="0001094D">
              <w:rPr>
                <w:rFonts w:ascii="Times New Roman" w:hAnsi="Times New Roman" w:cs="Times New Roman"/>
                <w:b/>
              </w:rPr>
              <w:t>Основы противодействия терроризму и экстремизму в РФ (3 ч)</w:t>
            </w:r>
          </w:p>
        </w:tc>
        <w:tc>
          <w:tcPr>
            <w:tcW w:w="1279" w:type="dxa"/>
          </w:tcPr>
          <w:p w:rsidR="00D45E41" w:rsidRPr="00424122" w:rsidRDefault="00D45E41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D45E41" w:rsidRPr="00424122" w:rsidRDefault="00D45E41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5E41" w:rsidRPr="00424122" w:rsidTr="00303032">
        <w:tc>
          <w:tcPr>
            <w:tcW w:w="1095" w:type="dxa"/>
          </w:tcPr>
          <w:p w:rsidR="00D45E41" w:rsidRPr="0001094D" w:rsidRDefault="00D45E41" w:rsidP="00303032">
            <w:pPr>
              <w:shd w:val="clear" w:color="auto" w:fill="FFFFFF"/>
              <w:ind w:left="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D45E41" w:rsidRPr="0001094D" w:rsidRDefault="00021337" w:rsidP="005D79FA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Глава 2 </w:t>
            </w:r>
            <w:r w:rsidR="00D45E41" w:rsidRPr="0001094D">
              <w:rPr>
                <w:rFonts w:ascii="Times New Roman" w:hAnsi="Times New Roman" w:cs="Times New Roman"/>
                <w:b/>
                <w:i/>
                <w:iCs/>
              </w:rPr>
              <w:t>Организационные основы системы противодействия терроризму и экстремизму в РФ (3 ч)</w:t>
            </w:r>
          </w:p>
        </w:tc>
        <w:tc>
          <w:tcPr>
            <w:tcW w:w="1279" w:type="dxa"/>
          </w:tcPr>
          <w:p w:rsidR="00D45E41" w:rsidRPr="00424122" w:rsidRDefault="00D45E41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D45E41" w:rsidRPr="00424122" w:rsidRDefault="00D45E41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5E41" w:rsidRPr="00424122" w:rsidTr="00303032">
        <w:tc>
          <w:tcPr>
            <w:tcW w:w="1095" w:type="dxa"/>
          </w:tcPr>
          <w:p w:rsidR="00D45E41" w:rsidRPr="0001094D" w:rsidRDefault="00D45E41" w:rsidP="0030303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226" w:type="dxa"/>
          </w:tcPr>
          <w:p w:rsidR="00D45E41" w:rsidRPr="0001094D" w:rsidRDefault="00D45E41" w:rsidP="00021337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</w:rPr>
              <w:t>Национальный</w:t>
            </w:r>
            <w:r w:rsidR="00021337">
              <w:rPr>
                <w:rFonts w:ascii="Times New Roman" w:hAnsi="Times New Roman" w:cs="Times New Roman"/>
              </w:rPr>
              <w:t xml:space="preserve"> антитеррористический комитет. </w:t>
            </w:r>
            <w:proofErr w:type="spellStart"/>
            <w:r w:rsidRPr="0001094D">
              <w:rPr>
                <w:rFonts w:ascii="Times New Roman" w:hAnsi="Times New Roman" w:cs="Times New Roman"/>
              </w:rPr>
              <w:t>Контртеррористическая</w:t>
            </w:r>
            <w:proofErr w:type="spellEnd"/>
            <w:r w:rsidRPr="0001094D">
              <w:rPr>
                <w:rFonts w:ascii="Times New Roman" w:hAnsi="Times New Roman" w:cs="Times New Roman"/>
              </w:rPr>
              <w:t xml:space="preserve"> операция и условия ее проведения.</w:t>
            </w:r>
          </w:p>
        </w:tc>
        <w:tc>
          <w:tcPr>
            <w:tcW w:w="1279" w:type="dxa"/>
          </w:tcPr>
          <w:p w:rsidR="00D45E41" w:rsidRPr="00424122" w:rsidRDefault="00D45E41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D45E41" w:rsidRPr="00424122" w:rsidRDefault="00D45E41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5E41" w:rsidRPr="00424122" w:rsidTr="00303032">
        <w:tc>
          <w:tcPr>
            <w:tcW w:w="1095" w:type="dxa"/>
          </w:tcPr>
          <w:p w:rsidR="00D45E41" w:rsidRPr="0001094D" w:rsidRDefault="00D45E41" w:rsidP="0030303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01094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26" w:type="dxa"/>
          </w:tcPr>
          <w:p w:rsidR="00D45E41" w:rsidRPr="0001094D" w:rsidRDefault="00D45E41" w:rsidP="00303032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</w:rPr>
              <w:t xml:space="preserve">Правовой режим </w:t>
            </w:r>
            <w:proofErr w:type="spellStart"/>
            <w:r w:rsidRPr="0001094D">
              <w:rPr>
                <w:rFonts w:ascii="Times New Roman" w:hAnsi="Times New Roman" w:cs="Times New Roman"/>
              </w:rPr>
              <w:t>контртеррористической</w:t>
            </w:r>
            <w:proofErr w:type="spellEnd"/>
            <w:r w:rsidRPr="0001094D">
              <w:rPr>
                <w:rFonts w:ascii="Times New Roman" w:hAnsi="Times New Roman" w:cs="Times New Roman"/>
              </w:rPr>
              <w:t xml:space="preserve"> операции. Роль и место гражданской обороны в противодействии терроризму.</w:t>
            </w:r>
          </w:p>
        </w:tc>
        <w:tc>
          <w:tcPr>
            <w:tcW w:w="1279" w:type="dxa"/>
          </w:tcPr>
          <w:p w:rsidR="00D45E41" w:rsidRPr="00424122" w:rsidRDefault="00D45E41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D45E41" w:rsidRPr="00424122" w:rsidRDefault="00D45E41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5E41" w:rsidRPr="00424122" w:rsidTr="00303032">
        <w:tc>
          <w:tcPr>
            <w:tcW w:w="1095" w:type="dxa"/>
          </w:tcPr>
          <w:p w:rsidR="00D45E41" w:rsidRPr="0001094D" w:rsidRDefault="00D45E41" w:rsidP="0030303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01094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226" w:type="dxa"/>
          </w:tcPr>
          <w:p w:rsidR="00021337" w:rsidRDefault="00D45E41" w:rsidP="00021337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</w:rPr>
              <w:t xml:space="preserve">Применение ВСРФ в борьбе с терроризмом. </w:t>
            </w:r>
          </w:p>
          <w:p w:rsidR="00D45E41" w:rsidRPr="0001094D" w:rsidRDefault="00D45E41" w:rsidP="00021337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</w:rPr>
              <w:t>Контрольная работа по теме:  «Основы безопасности личности, общества и государства».</w:t>
            </w:r>
          </w:p>
        </w:tc>
        <w:tc>
          <w:tcPr>
            <w:tcW w:w="1279" w:type="dxa"/>
          </w:tcPr>
          <w:p w:rsidR="00D45E41" w:rsidRPr="00424122" w:rsidRDefault="00D45E41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D45E41" w:rsidRPr="00424122" w:rsidRDefault="00D45E41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5E41" w:rsidRPr="00424122" w:rsidTr="00303032">
        <w:tc>
          <w:tcPr>
            <w:tcW w:w="1095" w:type="dxa"/>
          </w:tcPr>
          <w:p w:rsidR="00D45E41" w:rsidRPr="0001094D" w:rsidRDefault="00D45E41" w:rsidP="0030303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26" w:type="dxa"/>
          </w:tcPr>
          <w:p w:rsidR="00D45E41" w:rsidRPr="0001094D" w:rsidRDefault="00021337" w:rsidP="00303032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Модуль 2 </w:t>
            </w:r>
            <w:r w:rsidR="00D45E41" w:rsidRPr="0001094D">
              <w:rPr>
                <w:rFonts w:ascii="Times New Roman" w:hAnsi="Times New Roman" w:cs="Times New Roman"/>
                <w:b/>
              </w:rPr>
              <w:t>Основы медицинских знаний и здорового образа жизни (11 ч)</w:t>
            </w:r>
          </w:p>
        </w:tc>
        <w:tc>
          <w:tcPr>
            <w:tcW w:w="1279" w:type="dxa"/>
          </w:tcPr>
          <w:p w:rsidR="00D45E41" w:rsidRPr="00424122" w:rsidRDefault="00D45E41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D45E41" w:rsidRPr="00424122" w:rsidRDefault="00D45E41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5E41" w:rsidRPr="00424122" w:rsidTr="00303032">
        <w:trPr>
          <w:trHeight w:val="312"/>
        </w:trPr>
        <w:tc>
          <w:tcPr>
            <w:tcW w:w="1095" w:type="dxa"/>
          </w:tcPr>
          <w:p w:rsidR="00D45E41" w:rsidRPr="0001094D" w:rsidRDefault="00D45E41" w:rsidP="0030303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26" w:type="dxa"/>
          </w:tcPr>
          <w:p w:rsidR="00D45E41" w:rsidRPr="0001094D" w:rsidRDefault="00021337" w:rsidP="00303032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3 </w:t>
            </w:r>
            <w:r w:rsidR="00D45E41" w:rsidRPr="0001094D">
              <w:rPr>
                <w:rFonts w:ascii="Times New Roman" w:hAnsi="Times New Roman" w:cs="Times New Roman"/>
                <w:b/>
              </w:rPr>
              <w:t>Основы здорового образа жизни (5 ч)</w:t>
            </w:r>
          </w:p>
        </w:tc>
        <w:tc>
          <w:tcPr>
            <w:tcW w:w="1279" w:type="dxa"/>
          </w:tcPr>
          <w:p w:rsidR="00D45E41" w:rsidRPr="00424122" w:rsidRDefault="00D45E41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D45E41" w:rsidRPr="00424122" w:rsidRDefault="00D45E41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5E41" w:rsidRPr="00424122" w:rsidTr="00303032">
        <w:tc>
          <w:tcPr>
            <w:tcW w:w="1095" w:type="dxa"/>
          </w:tcPr>
          <w:p w:rsidR="00D45E41" w:rsidRPr="0001094D" w:rsidRDefault="00D45E41" w:rsidP="0030303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D45E41" w:rsidRPr="0001094D" w:rsidRDefault="00021337" w:rsidP="0030303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Тема 1 </w:t>
            </w:r>
            <w:r w:rsidR="00D45E41" w:rsidRPr="0001094D">
              <w:rPr>
                <w:rFonts w:ascii="Times New Roman" w:hAnsi="Times New Roman" w:cs="Times New Roman"/>
                <w:b/>
                <w:i/>
                <w:iCs/>
              </w:rPr>
              <w:t xml:space="preserve">Здоровье и здоровый образ жизни </w:t>
            </w:r>
            <w:r w:rsidR="00D45E41" w:rsidRPr="0001094D">
              <w:rPr>
                <w:rFonts w:ascii="Times New Roman" w:hAnsi="Times New Roman" w:cs="Times New Roman"/>
                <w:b/>
                <w:i/>
                <w:iCs/>
                <w:spacing w:val="43"/>
              </w:rPr>
              <w:t>(1ч)</w:t>
            </w:r>
          </w:p>
        </w:tc>
        <w:tc>
          <w:tcPr>
            <w:tcW w:w="1279" w:type="dxa"/>
          </w:tcPr>
          <w:p w:rsidR="00D45E41" w:rsidRPr="00424122" w:rsidRDefault="00D45E41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D45E41" w:rsidRPr="00424122" w:rsidRDefault="00D45E41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5E41" w:rsidRPr="00424122" w:rsidTr="00303032">
        <w:tc>
          <w:tcPr>
            <w:tcW w:w="1095" w:type="dxa"/>
          </w:tcPr>
          <w:p w:rsidR="00D45E41" w:rsidRPr="0001094D" w:rsidRDefault="00D45E41" w:rsidP="0030303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226" w:type="dxa"/>
          </w:tcPr>
          <w:p w:rsidR="00D45E41" w:rsidRPr="0001094D" w:rsidRDefault="00D45E41" w:rsidP="00021337">
            <w:pPr>
              <w:shd w:val="clear" w:color="auto" w:fill="FFFFFF"/>
              <w:spacing w:line="274" w:lineRule="exact"/>
              <w:ind w:right="7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</w:rPr>
              <w:t xml:space="preserve">Общие понятия о здоровье. </w:t>
            </w:r>
          </w:p>
        </w:tc>
        <w:tc>
          <w:tcPr>
            <w:tcW w:w="1279" w:type="dxa"/>
          </w:tcPr>
          <w:p w:rsidR="00D45E41" w:rsidRPr="00424122" w:rsidRDefault="00D45E41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D45E41" w:rsidRPr="00424122" w:rsidRDefault="00D45E41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5E41" w:rsidRPr="00424122" w:rsidTr="00303032">
        <w:tc>
          <w:tcPr>
            <w:tcW w:w="1095" w:type="dxa"/>
          </w:tcPr>
          <w:p w:rsidR="00D45E41" w:rsidRPr="0001094D" w:rsidRDefault="00D45E41" w:rsidP="0030303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D45E41" w:rsidRPr="0001094D" w:rsidRDefault="00021337" w:rsidP="00303032">
            <w:pPr>
              <w:shd w:val="clear" w:color="auto" w:fill="FFFFFF"/>
              <w:spacing w:line="245" w:lineRule="exact"/>
              <w:ind w:right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Тема 2 </w:t>
            </w:r>
            <w:r w:rsidR="00D45E41" w:rsidRPr="0001094D">
              <w:rPr>
                <w:rFonts w:ascii="Times New Roman" w:hAnsi="Times New Roman" w:cs="Times New Roman"/>
                <w:b/>
                <w:i/>
                <w:iCs/>
              </w:rPr>
              <w:t>Репродуктивное здоровье женщины и факторы, на него влияющие (1ч)</w:t>
            </w:r>
          </w:p>
        </w:tc>
        <w:tc>
          <w:tcPr>
            <w:tcW w:w="1279" w:type="dxa"/>
          </w:tcPr>
          <w:p w:rsidR="00D45E41" w:rsidRPr="00424122" w:rsidRDefault="00D45E41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D45E41" w:rsidRPr="00424122" w:rsidRDefault="00D45E41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5E41" w:rsidRPr="00424122" w:rsidTr="005D79FA">
        <w:trPr>
          <w:trHeight w:val="312"/>
        </w:trPr>
        <w:tc>
          <w:tcPr>
            <w:tcW w:w="1095" w:type="dxa"/>
          </w:tcPr>
          <w:p w:rsidR="00D45E41" w:rsidRPr="0001094D" w:rsidRDefault="00D45E41" w:rsidP="00303032">
            <w:pPr>
              <w:shd w:val="clear" w:color="auto" w:fill="FFFFFF"/>
              <w:ind w:left="166"/>
              <w:jc w:val="center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226" w:type="dxa"/>
          </w:tcPr>
          <w:p w:rsidR="00D45E41" w:rsidRPr="0001094D" w:rsidRDefault="00D45E41" w:rsidP="005D79FA">
            <w:pPr>
              <w:shd w:val="clear" w:color="auto" w:fill="FFFFFF"/>
              <w:spacing w:line="238" w:lineRule="exact"/>
              <w:ind w:right="65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</w:rPr>
              <w:t xml:space="preserve">Женская половая система и ее функционирование. </w:t>
            </w:r>
          </w:p>
        </w:tc>
        <w:tc>
          <w:tcPr>
            <w:tcW w:w="1279" w:type="dxa"/>
          </w:tcPr>
          <w:p w:rsidR="00D45E41" w:rsidRPr="00424122" w:rsidRDefault="00D45E41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D45E41" w:rsidRPr="00424122" w:rsidRDefault="00D45E41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55E" w:rsidRPr="00424122" w:rsidTr="00303032">
        <w:tc>
          <w:tcPr>
            <w:tcW w:w="1095" w:type="dxa"/>
          </w:tcPr>
          <w:p w:rsidR="00CB255E" w:rsidRPr="0001094D" w:rsidRDefault="00CB255E" w:rsidP="0030303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CB255E" w:rsidRPr="0001094D" w:rsidRDefault="00021337" w:rsidP="00303032">
            <w:pPr>
              <w:shd w:val="clear" w:color="auto" w:fill="FFFFFF"/>
              <w:spacing w:line="245" w:lineRule="exact"/>
              <w:ind w:right="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Тема 3  </w:t>
            </w:r>
            <w:r w:rsidR="00CB255E" w:rsidRPr="0001094D">
              <w:rPr>
                <w:rFonts w:ascii="Times New Roman" w:hAnsi="Times New Roman" w:cs="Times New Roman"/>
                <w:b/>
                <w:i/>
                <w:iCs/>
              </w:rPr>
              <w:t xml:space="preserve">Здоровый образ жизни </w:t>
            </w:r>
            <w:r w:rsidR="00CB255E" w:rsidRPr="0001094D">
              <w:rPr>
                <w:rFonts w:ascii="Times New Roman" w:hAnsi="Times New Roman" w:cs="Times New Roman"/>
                <w:b/>
              </w:rPr>
              <w:t xml:space="preserve">— </w:t>
            </w:r>
            <w:r w:rsidR="00CB255E" w:rsidRPr="0001094D">
              <w:rPr>
                <w:rFonts w:ascii="Times New Roman" w:hAnsi="Times New Roman" w:cs="Times New Roman"/>
                <w:b/>
                <w:i/>
                <w:iCs/>
              </w:rPr>
              <w:t>неотъемлемое условие сохран</w:t>
            </w:r>
            <w:r w:rsidR="005D22D7">
              <w:rPr>
                <w:rFonts w:ascii="Times New Roman" w:hAnsi="Times New Roman" w:cs="Times New Roman"/>
                <w:b/>
                <w:i/>
                <w:iCs/>
              </w:rPr>
              <w:t>ения репродуктивного здоровья (1</w:t>
            </w:r>
            <w:r w:rsidR="00CB255E" w:rsidRPr="0001094D">
              <w:rPr>
                <w:rFonts w:ascii="Times New Roman" w:hAnsi="Times New Roman" w:cs="Times New Roman"/>
                <w:b/>
                <w:i/>
                <w:iCs/>
              </w:rPr>
              <w:t xml:space="preserve"> ч)</w:t>
            </w:r>
          </w:p>
        </w:tc>
        <w:tc>
          <w:tcPr>
            <w:tcW w:w="1279" w:type="dxa"/>
          </w:tcPr>
          <w:p w:rsidR="00CB255E" w:rsidRPr="00424122" w:rsidRDefault="00CB255E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CB255E" w:rsidRPr="00424122" w:rsidRDefault="00CB255E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55E" w:rsidRPr="00424122" w:rsidTr="00021337">
        <w:trPr>
          <w:trHeight w:val="459"/>
        </w:trPr>
        <w:tc>
          <w:tcPr>
            <w:tcW w:w="1095" w:type="dxa"/>
            <w:tcBorders>
              <w:bottom w:val="single" w:sz="4" w:space="0" w:color="auto"/>
            </w:tcBorders>
          </w:tcPr>
          <w:p w:rsidR="00CB255E" w:rsidRPr="0001094D" w:rsidRDefault="00CB255E" w:rsidP="0030303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226" w:type="dxa"/>
            <w:tcBorders>
              <w:bottom w:val="single" w:sz="4" w:space="0" w:color="auto"/>
            </w:tcBorders>
          </w:tcPr>
          <w:p w:rsidR="00CB255E" w:rsidRPr="0001094D" w:rsidRDefault="005D22D7" w:rsidP="00021337">
            <w:pPr>
              <w:shd w:val="clear" w:color="auto" w:fill="FFFFFF"/>
              <w:spacing w:line="274" w:lineRule="exact"/>
              <w:ind w:righ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Стресс и е</w:t>
            </w:r>
            <w:r w:rsidR="00CB255E" w:rsidRPr="0001094D">
              <w:rPr>
                <w:rFonts w:ascii="Times New Roman" w:hAnsi="Times New Roman" w:cs="Times New Roman"/>
              </w:rPr>
              <w:t xml:space="preserve">го воздействие на человека. 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CB255E" w:rsidRPr="00424122" w:rsidRDefault="00CB255E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CB255E" w:rsidRPr="00424122" w:rsidRDefault="00CB255E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721" w:rsidRPr="00424122" w:rsidTr="00303032">
        <w:trPr>
          <w:trHeight w:val="376"/>
        </w:trPr>
        <w:tc>
          <w:tcPr>
            <w:tcW w:w="1095" w:type="dxa"/>
            <w:tcBorders>
              <w:top w:val="single" w:sz="4" w:space="0" w:color="auto"/>
            </w:tcBorders>
          </w:tcPr>
          <w:p w:rsidR="00237721" w:rsidRPr="00237721" w:rsidRDefault="00237721" w:rsidP="00021337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26" w:type="dxa"/>
            <w:tcBorders>
              <w:top w:val="single" w:sz="4" w:space="0" w:color="auto"/>
            </w:tcBorders>
          </w:tcPr>
          <w:p w:rsidR="00237721" w:rsidRPr="00237721" w:rsidRDefault="00021337" w:rsidP="00303032">
            <w:pPr>
              <w:shd w:val="clear" w:color="auto" w:fill="FFFFFF"/>
              <w:spacing w:line="274" w:lineRule="exact"/>
              <w:ind w:right="14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Тема 4 </w:t>
            </w:r>
            <w:r w:rsidR="00237721">
              <w:rPr>
                <w:rFonts w:ascii="Times New Roman" w:hAnsi="Times New Roman" w:cs="Times New Roman"/>
                <w:b/>
                <w:i/>
              </w:rPr>
              <w:t>Правовые аспекты взаимоотношения полов (1ч)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237721" w:rsidRPr="00424122" w:rsidRDefault="00237721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237721" w:rsidRPr="00424122" w:rsidRDefault="00237721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55E" w:rsidRPr="00424122" w:rsidTr="00021337">
        <w:trPr>
          <w:trHeight w:val="701"/>
        </w:trPr>
        <w:tc>
          <w:tcPr>
            <w:tcW w:w="1095" w:type="dxa"/>
            <w:tcBorders>
              <w:left w:val="single" w:sz="4" w:space="0" w:color="auto"/>
            </w:tcBorders>
          </w:tcPr>
          <w:p w:rsidR="00CB255E" w:rsidRPr="0001094D" w:rsidRDefault="00CB255E" w:rsidP="0030303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226" w:type="dxa"/>
          </w:tcPr>
          <w:p w:rsidR="00CB255E" w:rsidRPr="0001094D" w:rsidRDefault="00CB255E" w:rsidP="000213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</w:rPr>
              <w:t xml:space="preserve">Брак и семья. Культура брачных отношений. Основы семейного права </w:t>
            </w:r>
            <w:r>
              <w:rPr>
                <w:rFonts w:ascii="Times New Roman" w:hAnsi="Times New Roman" w:cs="Times New Roman"/>
              </w:rPr>
              <w:t>РФ.</w:t>
            </w:r>
          </w:p>
        </w:tc>
        <w:tc>
          <w:tcPr>
            <w:tcW w:w="1279" w:type="dxa"/>
          </w:tcPr>
          <w:p w:rsidR="00CB255E" w:rsidRPr="00424122" w:rsidRDefault="00CB255E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CB255E" w:rsidRPr="00424122" w:rsidRDefault="00CB255E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55E" w:rsidRPr="00424122" w:rsidTr="00303032">
        <w:tc>
          <w:tcPr>
            <w:tcW w:w="1095" w:type="dxa"/>
          </w:tcPr>
          <w:p w:rsidR="00CB255E" w:rsidRPr="0001094D" w:rsidRDefault="00CB255E" w:rsidP="0030303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CB255E" w:rsidRPr="0001094D" w:rsidRDefault="00021337" w:rsidP="005D79F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Тема 5 </w:t>
            </w:r>
            <w:r w:rsidR="00CB255E" w:rsidRPr="0001094D">
              <w:rPr>
                <w:rFonts w:ascii="Times New Roman" w:hAnsi="Times New Roman" w:cs="Times New Roman"/>
                <w:b/>
                <w:i/>
                <w:iCs/>
              </w:rPr>
              <w:t xml:space="preserve">Беременность и уход за младенцем   </w:t>
            </w:r>
            <w:r w:rsidR="00CB255E" w:rsidRPr="0001094D">
              <w:rPr>
                <w:rFonts w:ascii="Times New Roman" w:hAnsi="Times New Roman" w:cs="Times New Roman"/>
                <w:b/>
                <w:i/>
                <w:iCs/>
                <w:spacing w:val="45"/>
              </w:rPr>
              <w:t>(1ч)</w:t>
            </w:r>
          </w:p>
        </w:tc>
        <w:tc>
          <w:tcPr>
            <w:tcW w:w="1279" w:type="dxa"/>
          </w:tcPr>
          <w:p w:rsidR="00CB255E" w:rsidRPr="00424122" w:rsidRDefault="00CB255E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CB255E" w:rsidRPr="00424122" w:rsidRDefault="00CB255E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55E" w:rsidRPr="00424122" w:rsidTr="00303032">
        <w:tc>
          <w:tcPr>
            <w:tcW w:w="1095" w:type="dxa"/>
          </w:tcPr>
          <w:p w:rsidR="00CB255E" w:rsidRPr="0001094D" w:rsidRDefault="00CB255E" w:rsidP="00303032">
            <w:pPr>
              <w:shd w:val="clear" w:color="auto" w:fill="FFFFFF"/>
              <w:ind w:left="137"/>
              <w:jc w:val="center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226" w:type="dxa"/>
          </w:tcPr>
          <w:p w:rsidR="00CB255E" w:rsidRPr="0001094D" w:rsidRDefault="00CB255E" w:rsidP="000213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</w:rPr>
              <w:t>Беременность и гигиена б</w:t>
            </w:r>
            <w:r w:rsidR="005D79FA">
              <w:rPr>
                <w:rFonts w:ascii="Times New Roman" w:hAnsi="Times New Roman" w:cs="Times New Roman"/>
              </w:rPr>
              <w:t>еременности. Уход за младенцем.</w:t>
            </w:r>
          </w:p>
        </w:tc>
        <w:tc>
          <w:tcPr>
            <w:tcW w:w="1279" w:type="dxa"/>
          </w:tcPr>
          <w:p w:rsidR="00CB255E" w:rsidRPr="00424122" w:rsidRDefault="00CB255E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CB255E" w:rsidRPr="00424122" w:rsidRDefault="00CB255E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55E" w:rsidRPr="00424122" w:rsidTr="00303032">
        <w:tc>
          <w:tcPr>
            <w:tcW w:w="1095" w:type="dxa"/>
          </w:tcPr>
          <w:p w:rsidR="00CB255E" w:rsidRPr="0001094D" w:rsidRDefault="00CB255E" w:rsidP="00021337">
            <w:pPr>
              <w:shd w:val="clear" w:color="auto" w:fill="FFFFFF"/>
              <w:ind w:left="13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26" w:type="dxa"/>
          </w:tcPr>
          <w:p w:rsidR="00CB255E" w:rsidRPr="0001094D" w:rsidRDefault="00021337" w:rsidP="0030303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4 </w:t>
            </w:r>
            <w:r w:rsidR="00CB255E" w:rsidRPr="0001094D">
              <w:rPr>
                <w:rFonts w:ascii="Times New Roman" w:hAnsi="Times New Roman" w:cs="Times New Roman"/>
                <w:b/>
              </w:rPr>
              <w:t>Основы ЗОЖ (2 ч)</w:t>
            </w:r>
          </w:p>
        </w:tc>
        <w:tc>
          <w:tcPr>
            <w:tcW w:w="1279" w:type="dxa"/>
          </w:tcPr>
          <w:p w:rsidR="00CB255E" w:rsidRPr="00424122" w:rsidRDefault="00CB255E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CB255E" w:rsidRPr="00424122" w:rsidRDefault="00CB255E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55E" w:rsidRPr="00424122" w:rsidTr="00303032">
        <w:tc>
          <w:tcPr>
            <w:tcW w:w="1095" w:type="dxa"/>
          </w:tcPr>
          <w:p w:rsidR="00CB255E" w:rsidRPr="0001094D" w:rsidRDefault="00CB255E" w:rsidP="00303032">
            <w:pPr>
              <w:shd w:val="clear" w:color="auto" w:fill="FFFFFF"/>
              <w:ind w:left="13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26" w:type="dxa"/>
          </w:tcPr>
          <w:p w:rsidR="00CB255E" w:rsidRPr="0001094D" w:rsidRDefault="00021337" w:rsidP="00303032">
            <w:pPr>
              <w:shd w:val="clear" w:color="auto" w:fill="FFFFFF"/>
              <w:rPr>
                <w:rFonts w:ascii="Times New Roman" w:hAnsi="Times New Roman" w:cs="Times New Roman"/>
                <w:b/>
                <w:i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i/>
              </w:rPr>
              <w:t xml:space="preserve">Глава 3 </w:t>
            </w:r>
            <w:r w:rsidR="00CB255E" w:rsidRPr="0001094D">
              <w:rPr>
                <w:rFonts w:ascii="Times New Roman" w:hAnsi="Times New Roman" w:cs="Times New Roman"/>
                <w:b/>
                <w:i/>
              </w:rPr>
              <w:t>Нравственность и здоровье (2 ч)</w:t>
            </w:r>
          </w:p>
        </w:tc>
        <w:tc>
          <w:tcPr>
            <w:tcW w:w="1279" w:type="dxa"/>
          </w:tcPr>
          <w:p w:rsidR="00CB255E" w:rsidRPr="00424122" w:rsidRDefault="00CB255E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CB255E" w:rsidRPr="00424122" w:rsidRDefault="00CB255E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55E" w:rsidRPr="00424122" w:rsidTr="00303032">
        <w:tc>
          <w:tcPr>
            <w:tcW w:w="1095" w:type="dxa"/>
          </w:tcPr>
          <w:p w:rsidR="00CB255E" w:rsidRPr="0001094D" w:rsidRDefault="00CB255E" w:rsidP="00303032">
            <w:pPr>
              <w:shd w:val="clear" w:color="auto" w:fill="FFFFFF"/>
              <w:ind w:left="137"/>
              <w:jc w:val="center"/>
              <w:rPr>
                <w:rFonts w:ascii="Times New Roman" w:hAnsi="Times New Roman" w:cs="Times New Roman"/>
                <w:bCs/>
              </w:rPr>
            </w:pPr>
            <w:r w:rsidRPr="0001094D">
              <w:rPr>
                <w:rFonts w:ascii="Times New Roman" w:hAnsi="Times New Roman" w:cs="Times New Roman"/>
                <w:bCs/>
              </w:rPr>
              <w:lastRenderedPageBreak/>
              <w:t>11</w:t>
            </w:r>
          </w:p>
        </w:tc>
        <w:tc>
          <w:tcPr>
            <w:tcW w:w="6226" w:type="dxa"/>
          </w:tcPr>
          <w:p w:rsidR="00CB255E" w:rsidRPr="0001094D" w:rsidRDefault="00CB255E" w:rsidP="000213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</w:rPr>
              <w:t xml:space="preserve">Правила личной гигиены. Нравственность и </w:t>
            </w:r>
            <w:r>
              <w:rPr>
                <w:rFonts w:ascii="Times New Roman" w:hAnsi="Times New Roman" w:cs="Times New Roman"/>
              </w:rPr>
              <w:t xml:space="preserve">ЗОЖ. </w:t>
            </w:r>
          </w:p>
        </w:tc>
        <w:tc>
          <w:tcPr>
            <w:tcW w:w="1279" w:type="dxa"/>
          </w:tcPr>
          <w:p w:rsidR="00CB255E" w:rsidRPr="00424122" w:rsidRDefault="00CB255E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CB255E" w:rsidRPr="00424122" w:rsidRDefault="00CB255E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55E" w:rsidRPr="00424122" w:rsidTr="00303032">
        <w:tc>
          <w:tcPr>
            <w:tcW w:w="1095" w:type="dxa"/>
          </w:tcPr>
          <w:p w:rsidR="00CB255E" w:rsidRPr="0001094D" w:rsidRDefault="00CB255E" w:rsidP="00303032">
            <w:pPr>
              <w:shd w:val="clear" w:color="auto" w:fill="FFFFFF"/>
              <w:ind w:left="137"/>
              <w:jc w:val="center"/>
              <w:rPr>
                <w:rFonts w:ascii="Times New Roman" w:hAnsi="Times New Roman" w:cs="Times New Roman"/>
                <w:bCs/>
              </w:rPr>
            </w:pPr>
            <w:r w:rsidRPr="0001094D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226" w:type="dxa"/>
          </w:tcPr>
          <w:p w:rsidR="00CB255E" w:rsidRPr="0001094D" w:rsidRDefault="00CB255E" w:rsidP="0002133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</w:rPr>
              <w:t xml:space="preserve">Понятие о ВИЧ – инфекции и </w:t>
            </w:r>
            <w:proofErr w:type="spellStart"/>
            <w:r w:rsidRPr="0001094D">
              <w:rPr>
                <w:rFonts w:ascii="Times New Roman" w:hAnsi="Times New Roman" w:cs="Times New Roman"/>
              </w:rPr>
              <w:t>СПИДе</w:t>
            </w:r>
            <w:proofErr w:type="spellEnd"/>
            <w:r w:rsidRPr="0001094D">
              <w:rPr>
                <w:rFonts w:ascii="Times New Roman" w:hAnsi="Times New Roman" w:cs="Times New Roman"/>
              </w:rPr>
              <w:t xml:space="preserve">. Меры профилактики ВИЧ – инфекции. </w:t>
            </w:r>
          </w:p>
        </w:tc>
        <w:tc>
          <w:tcPr>
            <w:tcW w:w="1279" w:type="dxa"/>
          </w:tcPr>
          <w:p w:rsidR="00CB255E" w:rsidRPr="00424122" w:rsidRDefault="00CB255E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CB255E" w:rsidRPr="00424122" w:rsidRDefault="00CB255E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55E" w:rsidRPr="00424122" w:rsidTr="00303032">
        <w:tc>
          <w:tcPr>
            <w:tcW w:w="1095" w:type="dxa"/>
          </w:tcPr>
          <w:p w:rsidR="00CB255E" w:rsidRPr="0001094D" w:rsidRDefault="00CB255E" w:rsidP="00303032">
            <w:pPr>
              <w:shd w:val="clear" w:color="auto" w:fill="FFFFFF"/>
              <w:ind w:left="13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26" w:type="dxa"/>
          </w:tcPr>
          <w:p w:rsidR="00CB255E" w:rsidRPr="0001094D" w:rsidRDefault="00021337" w:rsidP="0030303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5 </w:t>
            </w:r>
            <w:r w:rsidR="00237721">
              <w:rPr>
                <w:rFonts w:ascii="Times New Roman" w:hAnsi="Times New Roman" w:cs="Times New Roman"/>
                <w:b/>
              </w:rPr>
              <w:t xml:space="preserve">Основы медицинских </w:t>
            </w:r>
            <w:r w:rsidR="00CB255E" w:rsidRPr="0001094D">
              <w:rPr>
                <w:rFonts w:ascii="Times New Roman" w:hAnsi="Times New Roman" w:cs="Times New Roman"/>
                <w:b/>
              </w:rPr>
              <w:t>знаний и оказание первой медицинской помощи (4 ч)</w:t>
            </w:r>
          </w:p>
        </w:tc>
        <w:tc>
          <w:tcPr>
            <w:tcW w:w="1279" w:type="dxa"/>
          </w:tcPr>
          <w:p w:rsidR="00CB255E" w:rsidRPr="00424122" w:rsidRDefault="00CB255E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CB255E" w:rsidRPr="00424122" w:rsidRDefault="00CB255E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55E" w:rsidRPr="00424122" w:rsidTr="00303032">
        <w:tc>
          <w:tcPr>
            <w:tcW w:w="1095" w:type="dxa"/>
          </w:tcPr>
          <w:p w:rsidR="00CB255E" w:rsidRPr="0001094D" w:rsidRDefault="00CB255E" w:rsidP="0030303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CB255E" w:rsidRPr="0001094D" w:rsidRDefault="00021337" w:rsidP="0030303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Глава 4</w:t>
            </w:r>
            <w:proofErr w:type="gramStart"/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="00CB255E" w:rsidRPr="0001094D">
              <w:rPr>
                <w:rFonts w:ascii="Times New Roman" w:hAnsi="Times New Roman" w:cs="Times New Roman"/>
                <w:b/>
                <w:i/>
                <w:iCs/>
              </w:rPr>
              <w:t>П</w:t>
            </w:r>
            <w:proofErr w:type="gramEnd"/>
            <w:r w:rsidR="00CB255E" w:rsidRPr="0001094D">
              <w:rPr>
                <w:rFonts w:ascii="Times New Roman" w:hAnsi="Times New Roman" w:cs="Times New Roman"/>
                <w:b/>
                <w:i/>
                <w:iCs/>
              </w:rPr>
              <w:t>ервая медицинская помощь при неотложных состояниях (4ч)</w:t>
            </w:r>
          </w:p>
        </w:tc>
        <w:tc>
          <w:tcPr>
            <w:tcW w:w="1279" w:type="dxa"/>
          </w:tcPr>
          <w:p w:rsidR="00CB255E" w:rsidRPr="00424122" w:rsidRDefault="00CB255E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CB255E" w:rsidRPr="00424122" w:rsidRDefault="00CB255E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55E" w:rsidRPr="00424122" w:rsidTr="00303032">
        <w:tc>
          <w:tcPr>
            <w:tcW w:w="1095" w:type="dxa"/>
          </w:tcPr>
          <w:p w:rsidR="00CB255E" w:rsidRPr="0001094D" w:rsidRDefault="00CB255E" w:rsidP="0030303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6226" w:type="dxa"/>
          </w:tcPr>
          <w:p w:rsidR="00CB255E" w:rsidRPr="0001094D" w:rsidRDefault="00CB255E" w:rsidP="00021337">
            <w:pPr>
              <w:shd w:val="clear" w:color="auto" w:fill="FFFFFF"/>
              <w:spacing w:line="238" w:lineRule="exact"/>
              <w:ind w:right="180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  <w:spacing w:val="-2"/>
              </w:rPr>
              <w:t xml:space="preserve">Первая медицинская помощь при острой сердечной </w:t>
            </w:r>
            <w:r w:rsidRPr="0001094D">
              <w:rPr>
                <w:rFonts w:ascii="Times New Roman" w:hAnsi="Times New Roman" w:cs="Times New Roman"/>
              </w:rPr>
              <w:t xml:space="preserve">недостаточности и инсульта. </w:t>
            </w:r>
          </w:p>
        </w:tc>
        <w:tc>
          <w:tcPr>
            <w:tcW w:w="1279" w:type="dxa"/>
          </w:tcPr>
          <w:p w:rsidR="00CB255E" w:rsidRPr="00424122" w:rsidRDefault="00CB255E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CB255E" w:rsidRPr="00424122" w:rsidRDefault="00CB255E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55E" w:rsidRPr="00424122" w:rsidTr="00303032">
        <w:tc>
          <w:tcPr>
            <w:tcW w:w="1095" w:type="dxa"/>
          </w:tcPr>
          <w:p w:rsidR="00CB255E" w:rsidRPr="0001094D" w:rsidRDefault="00CB255E" w:rsidP="00303032">
            <w:pPr>
              <w:shd w:val="clear" w:color="auto" w:fill="FFFFFF"/>
              <w:ind w:right="108"/>
              <w:jc w:val="center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01094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26" w:type="dxa"/>
          </w:tcPr>
          <w:p w:rsidR="00CB255E" w:rsidRPr="0001094D" w:rsidRDefault="00CB255E" w:rsidP="005D79F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</w:rPr>
              <w:t xml:space="preserve">Основные правила оказания первой медицинской помощи. </w:t>
            </w:r>
          </w:p>
        </w:tc>
        <w:tc>
          <w:tcPr>
            <w:tcW w:w="1279" w:type="dxa"/>
          </w:tcPr>
          <w:p w:rsidR="00CB255E" w:rsidRPr="00424122" w:rsidRDefault="00CB255E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CB255E" w:rsidRPr="00424122" w:rsidRDefault="00CB255E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55E" w:rsidRPr="00424122" w:rsidTr="00303032">
        <w:tc>
          <w:tcPr>
            <w:tcW w:w="1095" w:type="dxa"/>
          </w:tcPr>
          <w:p w:rsidR="00CB255E" w:rsidRPr="0001094D" w:rsidRDefault="00CB255E" w:rsidP="0030303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226" w:type="dxa"/>
          </w:tcPr>
          <w:p w:rsidR="00CB255E" w:rsidRPr="0001094D" w:rsidRDefault="00CB255E" w:rsidP="00021337">
            <w:pPr>
              <w:shd w:val="clear" w:color="auto" w:fill="FFFFFF"/>
              <w:spacing w:line="245" w:lineRule="exact"/>
              <w:ind w:right="763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</w:rPr>
              <w:t xml:space="preserve">Способы иммобилизации и переноски пострадавшего. </w:t>
            </w:r>
          </w:p>
        </w:tc>
        <w:tc>
          <w:tcPr>
            <w:tcW w:w="1279" w:type="dxa"/>
          </w:tcPr>
          <w:p w:rsidR="00CB255E" w:rsidRPr="00424122" w:rsidRDefault="00CB255E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CB255E" w:rsidRPr="00424122" w:rsidRDefault="00CB255E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55E" w:rsidTr="00303032">
        <w:tc>
          <w:tcPr>
            <w:tcW w:w="1095" w:type="dxa"/>
          </w:tcPr>
          <w:p w:rsidR="00CB255E" w:rsidRPr="0001094D" w:rsidRDefault="00CB255E" w:rsidP="0030303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226" w:type="dxa"/>
          </w:tcPr>
          <w:p w:rsidR="00CB255E" w:rsidRPr="0001094D" w:rsidRDefault="00237721" w:rsidP="005D79FA">
            <w:pPr>
              <w:shd w:val="clear" w:color="auto" w:fill="FFFFFF"/>
              <w:spacing w:line="238" w:lineRule="exact"/>
              <w:ind w:right="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ПМП при т</w:t>
            </w:r>
            <w:r w:rsidR="00CB255E" w:rsidRPr="0001094D">
              <w:rPr>
                <w:rFonts w:ascii="Times New Roman" w:hAnsi="Times New Roman" w:cs="Times New Roman"/>
                <w:spacing w:val="-2"/>
              </w:rPr>
              <w:t>равмах в области таза, при п</w:t>
            </w:r>
            <w:r w:rsidR="00021337">
              <w:rPr>
                <w:rFonts w:ascii="Times New Roman" w:hAnsi="Times New Roman" w:cs="Times New Roman"/>
                <w:spacing w:val="-2"/>
              </w:rPr>
              <w:t xml:space="preserve">овреждении позвоночника, спины, </w:t>
            </w:r>
            <w:r w:rsidR="00CB255E" w:rsidRPr="0001094D">
              <w:rPr>
                <w:rFonts w:ascii="Times New Roman" w:hAnsi="Times New Roman" w:cs="Times New Roman"/>
                <w:spacing w:val="-2"/>
              </w:rPr>
              <w:t>при остановке сердца. Контрольная работа по теме: «Основы медицинских знаний и ЗОЖ»</w:t>
            </w:r>
          </w:p>
        </w:tc>
        <w:tc>
          <w:tcPr>
            <w:tcW w:w="1279" w:type="dxa"/>
          </w:tcPr>
          <w:p w:rsidR="00CB255E" w:rsidRDefault="00CB255E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CB255E" w:rsidRDefault="00CB255E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55E" w:rsidTr="00303032">
        <w:tc>
          <w:tcPr>
            <w:tcW w:w="1095" w:type="dxa"/>
          </w:tcPr>
          <w:p w:rsidR="00CB255E" w:rsidRPr="0001094D" w:rsidRDefault="00CB255E" w:rsidP="0030303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26" w:type="dxa"/>
          </w:tcPr>
          <w:p w:rsidR="00CB255E" w:rsidRPr="0001094D" w:rsidRDefault="00021337" w:rsidP="005D79FA">
            <w:pPr>
              <w:shd w:val="clear" w:color="auto" w:fill="FFFFFF"/>
              <w:spacing w:line="238" w:lineRule="exact"/>
              <w:ind w:right="115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 xml:space="preserve">Модуль 3 </w:t>
            </w:r>
            <w:r w:rsidR="00CB255E" w:rsidRPr="0001094D">
              <w:rPr>
                <w:rFonts w:ascii="Times New Roman" w:hAnsi="Times New Roman" w:cs="Times New Roman"/>
                <w:b/>
                <w:spacing w:val="-2"/>
              </w:rPr>
              <w:t>Обеспечение военной безопасности государства (18 ч)</w:t>
            </w:r>
          </w:p>
        </w:tc>
        <w:tc>
          <w:tcPr>
            <w:tcW w:w="1279" w:type="dxa"/>
          </w:tcPr>
          <w:p w:rsidR="00CB255E" w:rsidRDefault="00CB255E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CB255E" w:rsidRDefault="00CB255E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55E" w:rsidTr="00303032">
        <w:tc>
          <w:tcPr>
            <w:tcW w:w="1095" w:type="dxa"/>
          </w:tcPr>
          <w:p w:rsidR="00CB255E" w:rsidRPr="0001094D" w:rsidRDefault="00CB255E" w:rsidP="0030303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</w:tcPr>
          <w:p w:rsidR="00CB255E" w:rsidRPr="0001094D" w:rsidRDefault="001A4AE0" w:rsidP="005D79F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6 </w:t>
            </w:r>
            <w:r w:rsidR="00CB255E" w:rsidRPr="0001094D">
              <w:rPr>
                <w:rFonts w:ascii="Times New Roman" w:hAnsi="Times New Roman" w:cs="Times New Roman"/>
                <w:b/>
              </w:rPr>
              <w:t xml:space="preserve">Основы обороны государства </w:t>
            </w:r>
            <w:r w:rsidR="00CB255E" w:rsidRPr="0001094D">
              <w:rPr>
                <w:rFonts w:ascii="Times New Roman" w:hAnsi="Times New Roman" w:cs="Times New Roman"/>
                <w:b/>
                <w:spacing w:val="65"/>
              </w:rPr>
              <w:t>(7ч)</w:t>
            </w:r>
          </w:p>
        </w:tc>
        <w:tc>
          <w:tcPr>
            <w:tcW w:w="1279" w:type="dxa"/>
          </w:tcPr>
          <w:p w:rsidR="00CB255E" w:rsidRDefault="00CB255E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CB255E" w:rsidRDefault="00CB255E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55E" w:rsidTr="00303032">
        <w:tc>
          <w:tcPr>
            <w:tcW w:w="1095" w:type="dxa"/>
          </w:tcPr>
          <w:p w:rsidR="00CB255E" w:rsidRPr="0001094D" w:rsidRDefault="00CB255E" w:rsidP="001A4A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CB255E" w:rsidRPr="0001094D" w:rsidRDefault="001A4AE0" w:rsidP="005D79F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Глава 5  </w:t>
            </w:r>
            <w:r w:rsidR="00237721">
              <w:rPr>
                <w:rFonts w:ascii="Times New Roman" w:hAnsi="Times New Roman" w:cs="Times New Roman"/>
                <w:b/>
                <w:i/>
                <w:iCs/>
              </w:rPr>
              <w:t>ВС</w:t>
            </w:r>
            <w:r w:rsidR="00CB255E" w:rsidRPr="0001094D">
              <w:rPr>
                <w:rFonts w:ascii="Times New Roman" w:hAnsi="Times New Roman" w:cs="Times New Roman"/>
                <w:b/>
                <w:i/>
                <w:iCs/>
              </w:rPr>
              <w:t>РФ - ос</w:t>
            </w:r>
            <w:r w:rsidR="00237721">
              <w:rPr>
                <w:rFonts w:ascii="Times New Roman" w:hAnsi="Times New Roman" w:cs="Times New Roman"/>
                <w:b/>
                <w:i/>
                <w:iCs/>
              </w:rPr>
              <w:t>нова обороны государства (1</w:t>
            </w:r>
            <w:r w:rsidR="00CB255E" w:rsidRPr="0001094D">
              <w:rPr>
                <w:rFonts w:ascii="Times New Roman" w:hAnsi="Times New Roman" w:cs="Times New Roman"/>
                <w:b/>
                <w:i/>
                <w:iCs/>
              </w:rPr>
              <w:t xml:space="preserve"> ч)</w:t>
            </w:r>
          </w:p>
        </w:tc>
        <w:tc>
          <w:tcPr>
            <w:tcW w:w="1279" w:type="dxa"/>
          </w:tcPr>
          <w:p w:rsidR="00CB255E" w:rsidRDefault="00CB255E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CB255E" w:rsidRDefault="00CB255E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55E" w:rsidTr="00303032">
        <w:tc>
          <w:tcPr>
            <w:tcW w:w="1095" w:type="dxa"/>
          </w:tcPr>
          <w:p w:rsidR="00CB255E" w:rsidRPr="0001094D" w:rsidRDefault="00CB255E" w:rsidP="0030303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6226" w:type="dxa"/>
          </w:tcPr>
          <w:p w:rsidR="00CB255E" w:rsidRPr="003A5BB6" w:rsidRDefault="00CB255E" w:rsidP="0030303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</w:rPr>
              <w:t xml:space="preserve">Основные задачи современных </w:t>
            </w:r>
            <w:proofErr w:type="gramStart"/>
            <w:r w:rsidRPr="0001094D">
              <w:rPr>
                <w:rFonts w:ascii="Times New Roman" w:hAnsi="Times New Roman" w:cs="Times New Roman"/>
              </w:rPr>
              <w:t>ВС</w:t>
            </w:r>
            <w:proofErr w:type="gramEnd"/>
            <w:r w:rsidRPr="0001094D">
              <w:rPr>
                <w:rFonts w:ascii="Times New Roman" w:hAnsi="Times New Roman" w:cs="Times New Roman"/>
              </w:rPr>
              <w:t xml:space="preserve"> России. Международная (миротворческая) деятельность В</w:t>
            </w:r>
            <w:r>
              <w:rPr>
                <w:rFonts w:ascii="Times New Roman" w:hAnsi="Times New Roman" w:cs="Times New Roman"/>
              </w:rPr>
              <w:t>СРФ</w:t>
            </w:r>
            <w:r w:rsidR="002377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9" w:type="dxa"/>
          </w:tcPr>
          <w:p w:rsidR="00CB255E" w:rsidRDefault="00CB255E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CB255E" w:rsidRDefault="00CB255E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55E" w:rsidTr="00303032">
        <w:trPr>
          <w:trHeight w:val="306"/>
        </w:trPr>
        <w:tc>
          <w:tcPr>
            <w:tcW w:w="1095" w:type="dxa"/>
          </w:tcPr>
          <w:p w:rsidR="00CB255E" w:rsidRPr="0001094D" w:rsidRDefault="00CB255E" w:rsidP="0030303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CB255E" w:rsidRPr="0001094D" w:rsidRDefault="001A4AE0" w:rsidP="005D79FA">
            <w:pPr>
              <w:shd w:val="clear" w:color="auto" w:fill="FFFFFF"/>
              <w:spacing w:line="245" w:lineRule="exact"/>
              <w:ind w:right="69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Глава 6  </w:t>
            </w:r>
            <w:r w:rsidR="00CB255E" w:rsidRPr="0001094D">
              <w:rPr>
                <w:rFonts w:ascii="Times New Roman" w:hAnsi="Times New Roman" w:cs="Times New Roman"/>
                <w:b/>
                <w:i/>
                <w:iCs/>
              </w:rPr>
              <w:t xml:space="preserve">Символы воинской чести </w:t>
            </w:r>
            <w:r w:rsidR="00CB255E" w:rsidRPr="0001094D">
              <w:rPr>
                <w:rFonts w:ascii="Times New Roman" w:hAnsi="Times New Roman" w:cs="Times New Roman"/>
                <w:b/>
                <w:i/>
                <w:iCs/>
                <w:spacing w:val="48"/>
              </w:rPr>
              <w:t>(1ч)</w:t>
            </w:r>
          </w:p>
        </w:tc>
        <w:tc>
          <w:tcPr>
            <w:tcW w:w="1279" w:type="dxa"/>
          </w:tcPr>
          <w:p w:rsidR="00CB255E" w:rsidRDefault="00CB255E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CB255E" w:rsidRDefault="00CB255E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55E" w:rsidTr="00303032">
        <w:tc>
          <w:tcPr>
            <w:tcW w:w="1095" w:type="dxa"/>
          </w:tcPr>
          <w:p w:rsidR="00CB255E" w:rsidRPr="0001094D" w:rsidRDefault="00CB255E" w:rsidP="0030303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6226" w:type="dxa"/>
          </w:tcPr>
          <w:p w:rsidR="00CB255E" w:rsidRPr="0001094D" w:rsidRDefault="00CB255E" w:rsidP="005D79F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</w:rPr>
              <w:t>Боевое Знамя воинской части</w:t>
            </w:r>
            <w:r w:rsidR="001A4AE0">
              <w:rPr>
                <w:rFonts w:ascii="Times New Roman" w:hAnsi="Times New Roman" w:cs="Times New Roman"/>
              </w:rPr>
              <w:t>.</w:t>
            </w:r>
            <w:r w:rsidRPr="0001094D">
              <w:rPr>
                <w:rFonts w:ascii="Times New Roman" w:hAnsi="Times New Roman" w:cs="Times New Roman"/>
              </w:rPr>
              <w:t xml:space="preserve"> Ордена</w:t>
            </w:r>
            <w:r w:rsidR="00237721">
              <w:rPr>
                <w:rFonts w:ascii="Times New Roman" w:hAnsi="Times New Roman" w:cs="Times New Roman"/>
              </w:rPr>
              <w:t xml:space="preserve"> Военная форма одежды.</w:t>
            </w:r>
          </w:p>
        </w:tc>
        <w:tc>
          <w:tcPr>
            <w:tcW w:w="1279" w:type="dxa"/>
          </w:tcPr>
          <w:p w:rsidR="00CB255E" w:rsidRDefault="00CB255E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CB255E" w:rsidRDefault="00CB255E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55E" w:rsidTr="00303032">
        <w:trPr>
          <w:trHeight w:val="200"/>
        </w:trPr>
        <w:tc>
          <w:tcPr>
            <w:tcW w:w="1095" w:type="dxa"/>
          </w:tcPr>
          <w:p w:rsidR="00CB255E" w:rsidRPr="0001094D" w:rsidRDefault="00CB255E" w:rsidP="001A4AE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CB255E" w:rsidRPr="0001094D" w:rsidRDefault="001A4AE0" w:rsidP="005D79FA">
            <w:pPr>
              <w:shd w:val="clear" w:color="auto" w:fill="FFFFFF"/>
              <w:spacing w:line="238" w:lineRule="exact"/>
              <w:ind w:right="9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Глава 7 </w:t>
            </w:r>
            <w:r w:rsidR="00CB255E" w:rsidRPr="0001094D">
              <w:rPr>
                <w:rFonts w:ascii="Times New Roman" w:hAnsi="Times New Roman" w:cs="Times New Roman"/>
                <w:b/>
                <w:i/>
                <w:iCs/>
              </w:rPr>
              <w:t>Воинская обязанность   (6 ч)</w:t>
            </w:r>
          </w:p>
        </w:tc>
        <w:tc>
          <w:tcPr>
            <w:tcW w:w="1279" w:type="dxa"/>
          </w:tcPr>
          <w:p w:rsidR="00CB255E" w:rsidRDefault="00CB255E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CB255E" w:rsidRDefault="00CB255E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55E" w:rsidTr="00303032">
        <w:tc>
          <w:tcPr>
            <w:tcW w:w="1095" w:type="dxa"/>
          </w:tcPr>
          <w:p w:rsidR="00CB255E" w:rsidRPr="0001094D" w:rsidRDefault="00CB255E" w:rsidP="0030303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6226" w:type="dxa"/>
          </w:tcPr>
          <w:p w:rsidR="00CB255E" w:rsidRPr="0001094D" w:rsidRDefault="00CB255E" w:rsidP="005D79F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</w:rPr>
              <w:t xml:space="preserve">Основные понятия о воинской обязанности. </w:t>
            </w:r>
          </w:p>
        </w:tc>
        <w:tc>
          <w:tcPr>
            <w:tcW w:w="1279" w:type="dxa"/>
          </w:tcPr>
          <w:p w:rsidR="00CB255E" w:rsidRDefault="00CB255E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CB255E" w:rsidRDefault="00CB255E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55E" w:rsidTr="00303032">
        <w:tc>
          <w:tcPr>
            <w:tcW w:w="1095" w:type="dxa"/>
          </w:tcPr>
          <w:p w:rsidR="00CB255E" w:rsidRPr="0001094D" w:rsidRDefault="00CB255E" w:rsidP="0030303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226" w:type="dxa"/>
          </w:tcPr>
          <w:p w:rsidR="00CB255E" w:rsidRPr="0001094D" w:rsidRDefault="00CB255E" w:rsidP="00303032">
            <w:pPr>
              <w:pStyle w:val="a7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</w:rPr>
              <w:t>Обязанности граждан по воинскому учету. Обязательная подготовка граждан к военной службе.</w:t>
            </w:r>
          </w:p>
        </w:tc>
        <w:tc>
          <w:tcPr>
            <w:tcW w:w="1279" w:type="dxa"/>
          </w:tcPr>
          <w:p w:rsidR="00CB255E" w:rsidRDefault="00CB255E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CB255E" w:rsidRDefault="00CB255E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55E" w:rsidTr="00303032">
        <w:tc>
          <w:tcPr>
            <w:tcW w:w="1095" w:type="dxa"/>
          </w:tcPr>
          <w:p w:rsidR="00CB255E" w:rsidRPr="0001094D" w:rsidRDefault="00CB255E" w:rsidP="0030303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6226" w:type="dxa"/>
          </w:tcPr>
          <w:p w:rsidR="00CB255E" w:rsidRPr="0001094D" w:rsidRDefault="00CB255E" w:rsidP="0030303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</w:rPr>
              <w:t>Требования к индивидуальным качествам специалистов</w:t>
            </w:r>
            <w:r w:rsidR="001A4AE0">
              <w:rPr>
                <w:rFonts w:ascii="Times New Roman" w:hAnsi="Times New Roman" w:cs="Times New Roman"/>
              </w:rPr>
              <w:t xml:space="preserve">. </w:t>
            </w:r>
            <w:r w:rsidRPr="0001094D">
              <w:rPr>
                <w:rFonts w:ascii="Times New Roman" w:hAnsi="Times New Roman" w:cs="Times New Roman"/>
              </w:rPr>
              <w:t xml:space="preserve"> Подготовка граждан по военно-учетным специальностям</w:t>
            </w:r>
            <w:r w:rsidR="003030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9" w:type="dxa"/>
          </w:tcPr>
          <w:p w:rsidR="00CB255E" w:rsidRDefault="00CB255E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CB255E" w:rsidRDefault="00CB255E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55E" w:rsidTr="00303032">
        <w:tc>
          <w:tcPr>
            <w:tcW w:w="1095" w:type="dxa"/>
          </w:tcPr>
          <w:p w:rsidR="00CB255E" w:rsidRPr="0001094D" w:rsidRDefault="00CB255E" w:rsidP="0030303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6226" w:type="dxa"/>
          </w:tcPr>
          <w:p w:rsidR="00CB255E" w:rsidRPr="0001094D" w:rsidRDefault="00CB255E" w:rsidP="001A4AE0">
            <w:pPr>
              <w:shd w:val="clear" w:color="auto" w:fill="FFFFFF"/>
              <w:spacing w:line="238" w:lineRule="exact"/>
              <w:ind w:right="22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  <w:spacing w:val="-2"/>
              </w:rPr>
              <w:t>Добровольная подготовка граждан к военной службе. Организация медицинского освидетельствования</w:t>
            </w:r>
            <w:r w:rsidR="00303032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1279" w:type="dxa"/>
          </w:tcPr>
          <w:p w:rsidR="00CB255E" w:rsidRDefault="00CB255E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CB255E" w:rsidRDefault="00CB255E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2D7" w:rsidTr="00303032">
        <w:tc>
          <w:tcPr>
            <w:tcW w:w="1095" w:type="dxa"/>
          </w:tcPr>
          <w:p w:rsidR="005D22D7" w:rsidRPr="0001094D" w:rsidRDefault="005D22D7" w:rsidP="0030303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6226" w:type="dxa"/>
          </w:tcPr>
          <w:p w:rsidR="005D22D7" w:rsidRPr="0001094D" w:rsidRDefault="005D22D7" w:rsidP="001A4AE0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</w:rPr>
              <w:t>Профессиональный психологический отбор и его предназначение</w:t>
            </w:r>
          </w:p>
        </w:tc>
        <w:tc>
          <w:tcPr>
            <w:tcW w:w="1279" w:type="dxa"/>
          </w:tcPr>
          <w:p w:rsidR="005D22D7" w:rsidRDefault="005D22D7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5D22D7" w:rsidRDefault="005D22D7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2D7" w:rsidTr="00303032">
        <w:tc>
          <w:tcPr>
            <w:tcW w:w="1095" w:type="dxa"/>
          </w:tcPr>
          <w:p w:rsidR="005D22D7" w:rsidRPr="0001094D" w:rsidRDefault="005D22D7" w:rsidP="0030303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</w:tcPr>
          <w:p w:rsidR="005D22D7" w:rsidRPr="00303032" w:rsidRDefault="001A4AE0" w:rsidP="00303032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7 </w:t>
            </w:r>
            <w:r w:rsidR="005D22D7" w:rsidRPr="00303032">
              <w:rPr>
                <w:rFonts w:ascii="Times New Roman" w:hAnsi="Times New Roman" w:cs="Times New Roman"/>
                <w:b/>
              </w:rPr>
              <w:t xml:space="preserve">Основы военной службы </w:t>
            </w:r>
            <w:r w:rsidR="00303032">
              <w:rPr>
                <w:rFonts w:ascii="Times New Roman" w:hAnsi="Times New Roman" w:cs="Times New Roman"/>
                <w:b/>
                <w:spacing w:val="52"/>
              </w:rPr>
              <w:t>(11ч)</w:t>
            </w:r>
          </w:p>
        </w:tc>
        <w:tc>
          <w:tcPr>
            <w:tcW w:w="1279" w:type="dxa"/>
          </w:tcPr>
          <w:p w:rsidR="005D22D7" w:rsidRDefault="005D22D7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5D22D7" w:rsidRDefault="005D22D7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2D7" w:rsidTr="00303032">
        <w:tc>
          <w:tcPr>
            <w:tcW w:w="1095" w:type="dxa"/>
          </w:tcPr>
          <w:p w:rsidR="005D22D7" w:rsidRPr="0001094D" w:rsidRDefault="005D22D7" w:rsidP="0030303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5D22D7" w:rsidRPr="0001094D" w:rsidRDefault="001A4AE0" w:rsidP="0030303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Глава 8  </w:t>
            </w:r>
            <w:r w:rsidR="005D22D7" w:rsidRPr="0001094D">
              <w:rPr>
                <w:rFonts w:ascii="Times New Roman" w:hAnsi="Times New Roman" w:cs="Times New Roman"/>
                <w:b/>
                <w:i/>
                <w:iCs/>
              </w:rPr>
              <w:t>Особенности военной службы (2 ч)</w:t>
            </w:r>
          </w:p>
        </w:tc>
        <w:tc>
          <w:tcPr>
            <w:tcW w:w="1279" w:type="dxa"/>
          </w:tcPr>
          <w:p w:rsidR="005D22D7" w:rsidRDefault="005D22D7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5D22D7" w:rsidRDefault="005D22D7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2D7" w:rsidTr="00303032">
        <w:tc>
          <w:tcPr>
            <w:tcW w:w="1095" w:type="dxa"/>
          </w:tcPr>
          <w:p w:rsidR="005D22D7" w:rsidRPr="0001094D" w:rsidRDefault="005D22D7" w:rsidP="0030303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26" w:type="dxa"/>
          </w:tcPr>
          <w:p w:rsidR="005D22D7" w:rsidRPr="0001094D" w:rsidRDefault="005D22D7" w:rsidP="001A4AE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  <w:spacing w:val="-2"/>
              </w:rPr>
              <w:t xml:space="preserve">Правовые основы военной службы. Статус военнослужащего. </w:t>
            </w:r>
          </w:p>
        </w:tc>
        <w:tc>
          <w:tcPr>
            <w:tcW w:w="1279" w:type="dxa"/>
          </w:tcPr>
          <w:p w:rsidR="005D22D7" w:rsidRDefault="005D22D7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5D22D7" w:rsidRDefault="005D22D7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2D7" w:rsidTr="00303032">
        <w:tc>
          <w:tcPr>
            <w:tcW w:w="1095" w:type="dxa"/>
          </w:tcPr>
          <w:p w:rsidR="005D22D7" w:rsidRPr="0001094D" w:rsidRDefault="005D22D7" w:rsidP="0030303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26" w:type="dxa"/>
          </w:tcPr>
          <w:p w:rsidR="005D22D7" w:rsidRPr="0001094D" w:rsidRDefault="005D22D7" w:rsidP="001A4AE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</w:rPr>
              <w:t>Общевоинские устав</w:t>
            </w:r>
            <w:r w:rsidR="001A4AE0">
              <w:rPr>
                <w:rFonts w:ascii="Times New Roman" w:hAnsi="Times New Roman" w:cs="Times New Roman"/>
              </w:rPr>
              <w:t>ы.</w:t>
            </w:r>
          </w:p>
        </w:tc>
        <w:tc>
          <w:tcPr>
            <w:tcW w:w="1279" w:type="dxa"/>
          </w:tcPr>
          <w:p w:rsidR="005D22D7" w:rsidRDefault="005D22D7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5D22D7" w:rsidRDefault="005D22D7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2D7" w:rsidTr="00303032">
        <w:tc>
          <w:tcPr>
            <w:tcW w:w="1095" w:type="dxa"/>
          </w:tcPr>
          <w:p w:rsidR="005D22D7" w:rsidRPr="0001094D" w:rsidRDefault="005D22D7" w:rsidP="0030303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</w:tcPr>
          <w:p w:rsidR="005D22D7" w:rsidRPr="0001094D" w:rsidRDefault="001A4AE0" w:rsidP="00303032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Глава 9  </w:t>
            </w:r>
            <w:r w:rsidR="005D22D7" w:rsidRPr="0001094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Военнослужащий </w:t>
            </w:r>
            <w:proofErr w:type="gramStart"/>
            <w:r w:rsidR="005D22D7">
              <w:rPr>
                <w:rFonts w:ascii="Times New Roman" w:hAnsi="Times New Roman" w:cs="Times New Roman"/>
                <w:b/>
                <w:bCs/>
              </w:rPr>
              <w:t>-</w:t>
            </w:r>
            <w:r w:rsidR="005D22D7" w:rsidRPr="0001094D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proofErr w:type="gramEnd"/>
            <w:r w:rsidR="005D22D7" w:rsidRPr="0001094D">
              <w:rPr>
                <w:rFonts w:ascii="Times New Roman" w:hAnsi="Times New Roman" w:cs="Times New Roman"/>
                <w:b/>
                <w:bCs/>
                <w:i/>
                <w:iCs/>
              </w:rPr>
              <w:t>ооруженный защитник Отечества (4 ч)</w:t>
            </w:r>
          </w:p>
        </w:tc>
        <w:tc>
          <w:tcPr>
            <w:tcW w:w="1279" w:type="dxa"/>
          </w:tcPr>
          <w:p w:rsidR="005D22D7" w:rsidRDefault="005D22D7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5D22D7" w:rsidRDefault="005D22D7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2D7" w:rsidTr="00303032">
        <w:tc>
          <w:tcPr>
            <w:tcW w:w="1095" w:type="dxa"/>
          </w:tcPr>
          <w:p w:rsidR="005D22D7" w:rsidRPr="0001094D" w:rsidRDefault="005D22D7" w:rsidP="00303032">
            <w:pPr>
              <w:shd w:val="clear" w:color="auto" w:fill="FFFFFF"/>
              <w:ind w:left="122"/>
              <w:jc w:val="center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26" w:type="dxa"/>
          </w:tcPr>
          <w:p w:rsidR="005D22D7" w:rsidRPr="0001094D" w:rsidRDefault="005D22D7" w:rsidP="0030303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</w:rPr>
              <w:t xml:space="preserve">Основные виды воинской деятельности. Основные особенности воинской деятельности. </w:t>
            </w:r>
          </w:p>
        </w:tc>
        <w:tc>
          <w:tcPr>
            <w:tcW w:w="1279" w:type="dxa"/>
          </w:tcPr>
          <w:p w:rsidR="005D22D7" w:rsidRDefault="005D22D7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5D22D7" w:rsidRDefault="005D22D7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032" w:rsidTr="00303032">
        <w:tc>
          <w:tcPr>
            <w:tcW w:w="1095" w:type="dxa"/>
          </w:tcPr>
          <w:p w:rsidR="005D22D7" w:rsidRPr="0001094D" w:rsidRDefault="005D22D7" w:rsidP="00303032">
            <w:pPr>
              <w:shd w:val="clear" w:color="auto" w:fill="FFFFFF"/>
              <w:ind w:left="122"/>
              <w:jc w:val="center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26" w:type="dxa"/>
            <w:tcBorders>
              <w:right w:val="single" w:sz="4" w:space="0" w:color="auto"/>
            </w:tcBorders>
          </w:tcPr>
          <w:p w:rsidR="005D22D7" w:rsidRPr="0001094D" w:rsidRDefault="005D22D7" w:rsidP="0030303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</w:rPr>
              <w:t>Требования воинской деятельности, предъявляемые   к   моральным   и   индивидуальным качествам гражданина</w:t>
            </w:r>
            <w:r w:rsidR="001A4A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D22D7" w:rsidRDefault="005D22D7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5D22D7" w:rsidRDefault="005D22D7" w:rsidP="00303032">
            <w:pPr>
              <w:tabs>
                <w:tab w:val="left" w:pos="8080"/>
                <w:tab w:val="left" w:pos="8222"/>
              </w:tabs>
              <w:spacing w:line="300" w:lineRule="auto"/>
              <w:ind w:right="9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2D7" w:rsidTr="00303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1"/>
        </w:trPr>
        <w:tc>
          <w:tcPr>
            <w:tcW w:w="1095" w:type="dxa"/>
          </w:tcPr>
          <w:p w:rsidR="005D22D7" w:rsidRPr="0001094D" w:rsidRDefault="005D22D7" w:rsidP="0030303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26" w:type="dxa"/>
          </w:tcPr>
          <w:p w:rsidR="005D22D7" w:rsidRPr="0001094D" w:rsidRDefault="005D22D7" w:rsidP="001A4AE0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  <w:spacing w:val="-1"/>
              </w:rPr>
              <w:t xml:space="preserve">Честь и достоинство военнослужащего </w:t>
            </w:r>
            <w:r w:rsidR="00303032">
              <w:rPr>
                <w:rFonts w:ascii="Times New Roman" w:hAnsi="Times New Roman" w:cs="Times New Roman"/>
              </w:rPr>
              <w:t xml:space="preserve">ВСРФ. </w:t>
            </w:r>
          </w:p>
        </w:tc>
        <w:tc>
          <w:tcPr>
            <w:tcW w:w="1279" w:type="dxa"/>
          </w:tcPr>
          <w:p w:rsidR="005D22D7" w:rsidRDefault="005D22D7" w:rsidP="00303032">
            <w:pPr>
              <w:shd w:val="clear" w:color="auto" w:fill="FFFFFF"/>
              <w:tabs>
                <w:tab w:val="left" w:pos="8080"/>
                <w:tab w:val="left" w:pos="8222"/>
              </w:tabs>
              <w:spacing w:line="300" w:lineRule="auto"/>
              <w:ind w:left="108" w:right="9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5D22D7" w:rsidRDefault="005D22D7" w:rsidP="00303032">
            <w:pPr>
              <w:shd w:val="clear" w:color="auto" w:fill="FFFFFF"/>
              <w:tabs>
                <w:tab w:val="left" w:pos="8080"/>
                <w:tab w:val="left" w:pos="8222"/>
              </w:tabs>
              <w:spacing w:line="300" w:lineRule="auto"/>
              <w:ind w:left="108" w:right="9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2D7" w:rsidTr="00303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9"/>
        </w:trPr>
        <w:tc>
          <w:tcPr>
            <w:tcW w:w="1095" w:type="dxa"/>
          </w:tcPr>
          <w:p w:rsidR="005D22D7" w:rsidRPr="0001094D" w:rsidRDefault="005D22D7" w:rsidP="0030303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26" w:type="dxa"/>
          </w:tcPr>
          <w:p w:rsidR="005D22D7" w:rsidRPr="0001094D" w:rsidRDefault="00CD38B4" w:rsidP="00CD38B4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Военнослужащий – подчинённый.</w:t>
            </w:r>
            <w:r w:rsidR="005D22D7" w:rsidRPr="0001094D">
              <w:rPr>
                <w:rFonts w:ascii="Times New Roman" w:hAnsi="Times New Roman" w:cs="Times New Roman"/>
                <w:spacing w:val="-1"/>
              </w:rPr>
              <w:t xml:space="preserve"> Основные обязанности военнослужащих.</w:t>
            </w:r>
          </w:p>
        </w:tc>
        <w:tc>
          <w:tcPr>
            <w:tcW w:w="1279" w:type="dxa"/>
          </w:tcPr>
          <w:p w:rsidR="005D22D7" w:rsidRDefault="005D22D7" w:rsidP="00303032">
            <w:pPr>
              <w:shd w:val="clear" w:color="auto" w:fill="FFFFFF"/>
              <w:tabs>
                <w:tab w:val="left" w:pos="8080"/>
                <w:tab w:val="left" w:pos="8222"/>
              </w:tabs>
              <w:spacing w:line="300" w:lineRule="auto"/>
              <w:ind w:left="108" w:right="9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5D22D7" w:rsidRDefault="005D22D7" w:rsidP="00303032">
            <w:pPr>
              <w:shd w:val="clear" w:color="auto" w:fill="FFFFFF"/>
              <w:tabs>
                <w:tab w:val="left" w:pos="8080"/>
                <w:tab w:val="left" w:pos="8222"/>
              </w:tabs>
              <w:spacing w:line="300" w:lineRule="auto"/>
              <w:ind w:left="108" w:right="9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2D7" w:rsidTr="00303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6"/>
        </w:trPr>
        <w:tc>
          <w:tcPr>
            <w:tcW w:w="1095" w:type="dxa"/>
          </w:tcPr>
          <w:p w:rsidR="005D22D7" w:rsidRPr="0001094D" w:rsidRDefault="005D22D7" w:rsidP="00CD38B4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</w:tcPr>
          <w:p w:rsidR="005D22D7" w:rsidRPr="0001094D" w:rsidRDefault="00CD38B4" w:rsidP="005D79F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Глава 10 </w:t>
            </w:r>
            <w:r w:rsidR="005D22D7" w:rsidRPr="0001094D">
              <w:rPr>
                <w:rFonts w:ascii="Times New Roman" w:hAnsi="Times New Roman" w:cs="Times New Roman"/>
                <w:b/>
                <w:bCs/>
                <w:i/>
                <w:iCs/>
              </w:rPr>
              <w:t>Ритуалы Вооружённых сил РФ  (</w:t>
            </w:r>
            <w:r w:rsidR="005D22D7" w:rsidRPr="0001094D">
              <w:rPr>
                <w:rFonts w:ascii="Times New Roman" w:hAnsi="Times New Roman" w:cs="Times New Roman"/>
                <w:b/>
                <w:bCs/>
                <w:i/>
                <w:iCs/>
                <w:spacing w:val="57"/>
              </w:rPr>
              <w:t>2ч)</w:t>
            </w:r>
          </w:p>
        </w:tc>
        <w:tc>
          <w:tcPr>
            <w:tcW w:w="1279" w:type="dxa"/>
          </w:tcPr>
          <w:p w:rsidR="005D22D7" w:rsidRDefault="005D22D7" w:rsidP="00303032">
            <w:pPr>
              <w:shd w:val="clear" w:color="auto" w:fill="FFFFFF"/>
              <w:tabs>
                <w:tab w:val="left" w:pos="8080"/>
                <w:tab w:val="left" w:pos="8222"/>
              </w:tabs>
              <w:spacing w:line="300" w:lineRule="auto"/>
              <w:ind w:left="108" w:right="9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2" w:type="dxa"/>
          </w:tcPr>
          <w:p w:rsidR="005D22D7" w:rsidRDefault="005D22D7" w:rsidP="00303032">
            <w:pPr>
              <w:shd w:val="clear" w:color="auto" w:fill="FFFFFF"/>
              <w:tabs>
                <w:tab w:val="left" w:pos="8080"/>
                <w:tab w:val="left" w:pos="8222"/>
              </w:tabs>
              <w:spacing w:line="300" w:lineRule="auto"/>
              <w:ind w:left="108" w:right="9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2D7" w:rsidTr="00303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1095" w:type="dxa"/>
          </w:tcPr>
          <w:p w:rsidR="005D22D7" w:rsidRPr="0001094D" w:rsidRDefault="005D22D7" w:rsidP="00303032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26" w:type="dxa"/>
          </w:tcPr>
          <w:p w:rsidR="005D22D7" w:rsidRPr="0001094D" w:rsidRDefault="005D22D7" w:rsidP="00303032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</w:rPr>
              <w:t xml:space="preserve">Порядок вручения боевого знамени воинской части. Порядок приведения </w:t>
            </w:r>
            <w:proofErr w:type="spellStart"/>
            <w:r w:rsidRPr="0001094D">
              <w:rPr>
                <w:rFonts w:ascii="Times New Roman" w:hAnsi="Times New Roman" w:cs="Times New Roman"/>
                <w:bCs/>
              </w:rPr>
              <w:t>квоенной</w:t>
            </w:r>
            <w:proofErr w:type="spellEnd"/>
            <w:r w:rsidRPr="0001094D">
              <w:rPr>
                <w:rFonts w:ascii="Times New Roman" w:hAnsi="Times New Roman" w:cs="Times New Roman"/>
              </w:rPr>
              <w:t xml:space="preserve"> пр</w:t>
            </w:r>
            <w:r w:rsidR="00CD38B4">
              <w:rPr>
                <w:rFonts w:ascii="Times New Roman" w:hAnsi="Times New Roman" w:cs="Times New Roman"/>
              </w:rPr>
              <w:t>исяге.</w:t>
            </w:r>
          </w:p>
        </w:tc>
        <w:tc>
          <w:tcPr>
            <w:tcW w:w="1279" w:type="dxa"/>
          </w:tcPr>
          <w:p w:rsidR="005D22D7" w:rsidRDefault="005D22D7" w:rsidP="00303032">
            <w:pPr>
              <w:widowControl/>
              <w:rPr>
                <w:rFonts w:ascii="Times New Roman" w:hAnsi="Times New Roman" w:cs="Times New Roman"/>
                <w:b/>
              </w:rPr>
            </w:pPr>
          </w:p>
          <w:p w:rsidR="005D22D7" w:rsidRDefault="005D22D7" w:rsidP="00303032">
            <w:pPr>
              <w:spacing w:after="295" w:line="1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5D22D7" w:rsidRDefault="005D22D7" w:rsidP="00303032">
            <w:pPr>
              <w:widowControl/>
              <w:rPr>
                <w:rFonts w:ascii="Times New Roman" w:hAnsi="Times New Roman" w:cs="Times New Roman"/>
                <w:b/>
              </w:rPr>
            </w:pPr>
          </w:p>
          <w:p w:rsidR="005D22D7" w:rsidRDefault="005D22D7" w:rsidP="00303032">
            <w:pPr>
              <w:spacing w:after="295" w:line="1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5D22D7" w:rsidTr="00303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7"/>
        </w:trPr>
        <w:tc>
          <w:tcPr>
            <w:tcW w:w="1095" w:type="dxa"/>
          </w:tcPr>
          <w:p w:rsidR="005D22D7" w:rsidRPr="0001094D" w:rsidRDefault="005D22D7" w:rsidP="00303032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26" w:type="dxa"/>
          </w:tcPr>
          <w:p w:rsidR="005D22D7" w:rsidRPr="0001094D" w:rsidRDefault="005D22D7" w:rsidP="00303032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</w:rPr>
              <w:t>Порядок вручения личному составу вооружения, военной техники и стрелкового оружия. Ритуал подъема и спуска государственного флага РФ.</w:t>
            </w:r>
          </w:p>
        </w:tc>
        <w:tc>
          <w:tcPr>
            <w:tcW w:w="1279" w:type="dxa"/>
          </w:tcPr>
          <w:p w:rsidR="005D22D7" w:rsidRDefault="005D22D7" w:rsidP="00303032">
            <w:pPr>
              <w:widowControl/>
              <w:rPr>
                <w:rFonts w:ascii="Times New Roman" w:hAnsi="Times New Roman" w:cs="Times New Roman"/>
                <w:b/>
              </w:rPr>
            </w:pPr>
          </w:p>
          <w:p w:rsidR="005D22D7" w:rsidRDefault="005D22D7" w:rsidP="00303032">
            <w:pPr>
              <w:spacing w:after="295" w:line="1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5D22D7" w:rsidRDefault="005D22D7" w:rsidP="00303032">
            <w:pPr>
              <w:widowControl/>
              <w:rPr>
                <w:rFonts w:ascii="Times New Roman" w:hAnsi="Times New Roman" w:cs="Times New Roman"/>
                <w:b/>
              </w:rPr>
            </w:pPr>
          </w:p>
          <w:p w:rsidR="005D22D7" w:rsidRDefault="005D22D7" w:rsidP="00303032">
            <w:pPr>
              <w:spacing w:after="295" w:line="1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5D22D7" w:rsidTr="00303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1095" w:type="dxa"/>
          </w:tcPr>
          <w:p w:rsidR="005D22D7" w:rsidRPr="0001094D" w:rsidRDefault="005D22D7" w:rsidP="0030303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</w:tcPr>
          <w:p w:rsidR="005D22D7" w:rsidRPr="0001094D" w:rsidRDefault="00CD38B4" w:rsidP="0030303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Глава 11 </w:t>
            </w:r>
            <w:r w:rsidR="005D22D7" w:rsidRPr="0001094D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Прохождение военной службы по призыву </w:t>
            </w:r>
            <w:r w:rsidR="005D22D7" w:rsidRPr="0001094D">
              <w:rPr>
                <w:rFonts w:ascii="Times New Roman" w:hAnsi="Times New Roman" w:cs="Times New Roman"/>
                <w:b/>
                <w:bCs/>
                <w:i/>
                <w:iCs/>
                <w:spacing w:val="55"/>
              </w:rPr>
              <w:t>(1ч)</w:t>
            </w:r>
          </w:p>
        </w:tc>
        <w:tc>
          <w:tcPr>
            <w:tcW w:w="1279" w:type="dxa"/>
          </w:tcPr>
          <w:p w:rsidR="005D22D7" w:rsidRDefault="005D22D7" w:rsidP="00303032">
            <w:pPr>
              <w:spacing w:after="295" w:line="1" w:lineRule="exact"/>
              <w:ind w:left="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5D22D7" w:rsidRDefault="005D22D7" w:rsidP="00303032">
            <w:pPr>
              <w:spacing w:after="295" w:line="1" w:lineRule="exact"/>
              <w:ind w:left="108"/>
              <w:rPr>
                <w:rFonts w:ascii="Times New Roman" w:hAnsi="Times New Roman" w:cs="Times New Roman"/>
                <w:b/>
              </w:rPr>
            </w:pPr>
          </w:p>
        </w:tc>
      </w:tr>
      <w:tr w:rsidR="005D22D7" w:rsidTr="00303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4"/>
        </w:trPr>
        <w:tc>
          <w:tcPr>
            <w:tcW w:w="1095" w:type="dxa"/>
          </w:tcPr>
          <w:p w:rsidR="005D22D7" w:rsidRPr="0001094D" w:rsidRDefault="005D22D7" w:rsidP="00303032">
            <w:pPr>
              <w:shd w:val="clear" w:color="auto" w:fill="FFFFFF"/>
              <w:ind w:left="65"/>
              <w:jc w:val="center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26" w:type="dxa"/>
          </w:tcPr>
          <w:p w:rsidR="005D22D7" w:rsidRPr="0001094D" w:rsidRDefault="005D22D7" w:rsidP="00303032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</w:rPr>
              <w:t xml:space="preserve">Призыв на военную службу. Порядок прохождения военной службы. </w:t>
            </w:r>
          </w:p>
        </w:tc>
        <w:tc>
          <w:tcPr>
            <w:tcW w:w="1279" w:type="dxa"/>
          </w:tcPr>
          <w:p w:rsidR="005D22D7" w:rsidRDefault="005D22D7" w:rsidP="00303032">
            <w:pPr>
              <w:spacing w:after="295" w:line="1" w:lineRule="exact"/>
              <w:ind w:left="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5D22D7" w:rsidRDefault="005D22D7" w:rsidP="00303032">
            <w:pPr>
              <w:spacing w:after="295" w:line="1" w:lineRule="exact"/>
              <w:ind w:left="108"/>
              <w:rPr>
                <w:rFonts w:ascii="Times New Roman" w:hAnsi="Times New Roman" w:cs="Times New Roman"/>
                <w:b/>
              </w:rPr>
            </w:pPr>
          </w:p>
        </w:tc>
      </w:tr>
      <w:tr w:rsidR="005D22D7" w:rsidTr="00303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1095" w:type="dxa"/>
          </w:tcPr>
          <w:p w:rsidR="005D22D7" w:rsidRPr="0001094D" w:rsidRDefault="005D22D7" w:rsidP="00303032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</w:rPr>
            </w:pPr>
            <w:r w:rsidRPr="0001094D">
              <w:rPr>
                <w:rFonts w:ascii="Times New Roman" w:hAnsi="Times New Roman" w:cs="Times New Roman"/>
                <w:b/>
              </w:rPr>
              <w:t>Г - 12</w:t>
            </w:r>
          </w:p>
        </w:tc>
        <w:tc>
          <w:tcPr>
            <w:tcW w:w="6226" w:type="dxa"/>
          </w:tcPr>
          <w:p w:rsidR="005D22D7" w:rsidRPr="00303032" w:rsidRDefault="00CD38B4" w:rsidP="00303032">
            <w:pPr>
              <w:shd w:val="clear" w:color="auto" w:fill="FFFFFF"/>
              <w:spacing w:line="252" w:lineRule="exact"/>
              <w:ind w:right="22" w:firstLine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Глава 12  </w:t>
            </w:r>
            <w:r w:rsidR="005D22D7" w:rsidRPr="0001094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Прохождение военной службы по контракту </w:t>
            </w:r>
            <w:r w:rsidR="00303032">
              <w:rPr>
                <w:rFonts w:ascii="Times New Roman" w:hAnsi="Times New Roman" w:cs="Times New Roman"/>
                <w:b/>
                <w:bCs/>
                <w:i/>
                <w:iCs/>
                <w:spacing w:val="60"/>
              </w:rPr>
              <w:t>(1ч)</w:t>
            </w:r>
          </w:p>
        </w:tc>
        <w:tc>
          <w:tcPr>
            <w:tcW w:w="1279" w:type="dxa"/>
          </w:tcPr>
          <w:p w:rsidR="005D22D7" w:rsidRDefault="005D22D7" w:rsidP="00303032">
            <w:pPr>
              <w:widowControl/>
              <w:rPr>
                <w:rFonts w:ascii="Times New Roman" w:hAnsi="Times New Roman" w:cs="Times New Roman"/>
                <w:b/>
              </w:rPr>
            </w:pPr>
          </w:p>
          <w:p w:rsidR="005D22D7" w:rsidRDefault="005D22D7" w:rsidP="00303032">
            <w:pPr>
              <w:spacing w:after="295" w:line="1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5D22D7" w:rsidRDefault="005D22D7" w:rsidP="00303032">
            <w:pPr>
              <w:widowControl/>
              <w:rPr>
                <w:rFonts w:ascii="Times New Roman" w:hAnsi="Times New Roman" w:cs="Times New Roman"/>
                <w:b/>
              </w:rPr>
            </w:pPr>
          </w:p>
          <w:p w:rsidR="005D22D7" w:rsidRDefault="005D22D7" w:rsidP="00303032">
            <w:pPr>
              <w:spacing w:after="295" w:line="1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5D22D7" w:rsidTr="00303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8"/>
        </w:trPr>
        <w:tc>
          <w:tcPr>
            <w:tcW w:w="1095" w:type="dxa"/>
          </w:tcPr>
          <w:p w:rsidR="005D22D7" w:rsidRPr="0001094D" w:rsidRDefault="005D22D7" w:rsidP="00303032">
            <w:pPr>
              <w:shd w:val="clear" w:color="auto" w:fill="FFFFFF"/>
              <w:ind w:left="108"/>
              <w:jc w:val="center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26" w:type="dxa"/>
          </w:tcPr>
          <w:p w:rsidR="005D22D7" w:rsidRPr="0001094D" w:rsidRDefault="005D22D7" w:rsidP="00303032">
            <w:pPr>
              <w:shd w:val="clear" w:color="auto" w:fill="FFFFFF"/>
              <w:spacing w:line="245" w:lineRule="exact"/>
              <w:ind w:right="7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</w:rPr>
              <w:t xml:space="preserve">Особенности военной службы по контракту. Альтернативная гражданская </w:t>
            </w:r>
            <w:proofErr w:type="spellStart"/>
            <w:r w:rsidRPr="0001094D">
              <w:rPr>
                <w:rFonts w:ascii="Times New Roman" w:hAnsi="Times New Roman" w:cs="Times New Roman"/>
              </w:rPr>
              <w:t>служба</w:t>
            </w:r>
            <w:proofErr w:type="gramStart"/>
            <w:r w:rsidRPr="0001094D">
              <w:rPr>
                <w:rFonts w:ascii="Times New Roman" w:hAnsi="Times New Roman" w:cs="Times New Roman"/>
              </w:rPr>
              <w:t>.</w:t>
            </w:r>
            <w:r w:rsidR="005A7C0B" w:rsidRPr="0001094D">
              <w:rPr>
                <w:rFonts w:ascii="Times New Roman" w:hAnsi="Times New Roman" w:cs="Times New Roman"/>
              </w:rPr>
              <w:t>К</w:t>
            </w:r>
            <w:proofErr w:type="gramEnd"/>
            <w:r w:rsidR="005A7C0B" w:rsidRPr="0001094D">
              <w:rPr>
                <w:rFonts w:ascii="Times New Roman" w:hAnsi="Times New Roman" w:cs="Times New Roman"/>
              </w:rPr>
              <w:t>онтрольная</w:t>
            </w:r>
            <w:proofErr w:type="spellEnd"/>
            <w:r w:rsidR="005A7C0B" w:rsidRPr="0001094D">
              <w:rPr>
                <w:rFonts w:ascii="Times New Roman" w:hAnsi="Times New Roman" w:cs="Times New Roman"/>
              </w:rPr>
              <w:t xml:space="preserve"> работа по теме: «Обеспечение военной безопасности государства»</w:t>
            </w:r>
          </w:p>
        </w:tc>
        <w:tc>
          <w:tcPr>
            <w:tcW w:w="1279" w:type="dxa"/>
          </w:tcPr>
          <w:p w:rsidR="005D22D7" w:rsidRDefault="005D22D7" w:rsidP="00303032">
            <w:pPr>
              <w:widowControl/>
              <w:rPr>
                <w:rFonts w:ascii="Times New Roman" w:hAnsi="Times New Roman" w:cs="Times New Roman"/>
                <w:b/>
              </w:rPr>
            </w:pPr>
          </w:p>
          <w:p w:rsidR="005D22D7" w:rsidRDefault="005D22D7" w:rsidP="00303032">
            <w:pPr>
              <w:spacing w:after="295" w:line="1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5D22D7" w:rsidRDefault="005D22D7" w:rsidP="00303032">
            <w:pPr>
              <w:widowControl/>
              <w:rPr>
                <w:rFonts w:ascii="Times New Roman" w:hAnsi="Times New Roman" w:cs="Times New Roman"/>
                <w:b/>
              </w:rPr>
            </w:pPr>
          </w:p>
          <w:p w:rsidR="005D22D7" w:rsidRDefault="005D22D7" w:rsidP="00303032">
            <w:pPr>
              <w:spacing w:after="295" w:line="1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5D22D7" w:rsidTr="00303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1095" w:type="dxa"/>
          </w:tcPr>
          <w:p w:rsidR="005D22D7" w:rsidRPr="0001094D" w:rsidRDefault="005D22D7" w:rsidP="00303032">
            <w:pPr>
              <w:jc w:val="center"/>
              <w:rPr>
                <w:rFonts w:ascii="Times New Roman" w:hAnsi="Times New Roman" w:cs="Times New Roman"/>
              </w:rPr>
            </w:pPr>
            <w:r w:rsidRPr="0001094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26" w:type="dxa"/>
          </w:tcPr>
          <w:p w:rsidR="005D22D7" w:rsidRPr="00962D4C" w:rsidRDefault="005A7C0B" w:rsidP="00303032">
            <w:pPr>
              <w:rPr>
                <w:rFonts w:ascii="Times New Roman" w:hAnsi="Times New Roman" w:cs="Times New Roman"/>
                <w:b/>
              </w:rPr>
            </w:pPr>
            <w:r w:rsidRPr="00962D4C">
              <w:rPr>
                <w:rFonts w:ascii="Times New Roman" w:hAnsi="Times New Roman" w:cs="Times New Roman"/>
                <w:b/>
              </w:rPr>
              <w:t>Обобщающий урок. Подведение итогов изучения предмета ОБЖ в 11 классе</w:t>
            </w:r>
            <w:r w:rsidR="00962D4C">
              <w:rPr>
                <w:rFonts w:ascii="Times New Roman" w:hAnsi="Times New Roman" w:cs="Times New Roman"/>
                <w:b/>
              </w:rPr>
              <w:t xml:space="preserve"> (1ч)</w:t>
            </w:r>
          </w:p>
        </w:tc>
        <w:tc>
          <w:tcPr>
            <w:tcW w:w="1279" w:type="dxa"/>
          </w:tcPr>
          <w:p w:rsidR="005D22D7" w:rsidRDefault="005D22D7" w:rsidP="00303032">
            <w:pPr>
              <w:spacing w:after="295" w:line="1" w:lineRule="exact"/>
              <w:ind w:left="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:rsidR="005D22D7" w:rsidRDefault="005D22D7" w:rsidP="00303032">
            <w:pPr>
              <w:spacing w:after="295" w:line="1" w:lineRule="exact"/>
              <w:ind w:left="108"/>
              <w:rPr>
                <w:rFonts w:ascii="Times New Roman" w:hAnsi="Times New Roman" w:cs="Times New Roman"/>
                <w:b/>
              </w:rPr>
            </w:pPr>
          </w:p>
        </w:tc>
      </w:tr>
      <w:tr w:rsidR="00303032" w:rsidTr="00303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4"/>
        </w:trPr>
        <w:tc>
          <w:tcPr>
            <w:tcW w:w="1095" w:type="dxa"/>
          </w:tcPr>
          <w:p w:rsidR="00303032" w:rsidRDefault="00303032" w:rsidP="00303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303032" w:rsidRPr="00303032" w:rsidRDefault="00303032" w:rsidP="00303032">
            <w:pPr>
              <w:rPr>
                <w:rFonts w:ascii="Times New Roman" w:hAnsi="Times New Roman" w:cs="Times New Roman"/>
                <w:b/>
              </w:rPr>
            </w:pPr>
            <w:r w:rsidRPr="0030303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5" w:type="dxa"/>
          </w:tcPr>
          <w:p w:rsidR="00303032" w:rsidRPr="00303032" w:rsidRDefault="00303032" w:rsidP="00303032">
            <w:pPr>
              <w:rPr>
                <w:rFonts w:ascii="Times New Roman" w:hAnsi="Times New Roman" w:cs="Times New Roman"/>
                <w:b/>
              </w:rPr>
            </w:pPr>
            <w:r w:rsidRPr="0030303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266" w:type="dxa"/>
          </w:tcPr>
          <w:p w:rsidR="00303032" w:rsidRDefault="00303032" w:rsidP="00303032">
            <w:pPr>
              <w:rPr>
                <w:rFonts w:ascii="Times New Roman" w:hAnsi="Times New Roman" w:cs="Times New Roman"/>
              </w:rPr>
            </w:pPr>
          </w:p>
        </w:tc>
      </w:tr>
    </w:tbl>
    <w:p w:rsidR="009A0D3A" w:rsidRPr="0001094D" w:rsidRDefault="009A0D3A" w:rsidP="009A0D3A">
      <w:pPr>
        <w:rPr>
          <w:rFonts w:ascii="Times New Roman" w:hAnsi="Times New Roman" w:cs="Times New Roman"/>
        </w:rPr>
      </w:pPr>
    </w:p>
    <w:p w:rsidR="009A0D3A" w:rsidRPr="0001094D" w:rsidRDefault="009A0D3A" w:rsidP="00FF369E">
      <w:pPr>
        <w:framePr w:h="5531" w:hRule="exact" w:wrap="auto" w:hAnchor="text" w:y="-324"/>
        <w:rPr>
          <w:rFonts w:ascii="Times New Roman" w:hAnsi="Times New Roman" w:cs="Times New Roman"/>
        </w:rPr>
        <w:sectPr w:rsidR="009A0D3A" w:rsidRPr="0001094D" w:rsidSect="00303032">
          <w:pgSz w:w="11909" w:h="16834"/>
          <w:pgMar w:top="1134" w:right="1134" w:bottom="1134" w:left="1134" w:header="720" w:footer="720" w:gutter="0"/>
          <w:cols w:space="60"/>
          <w:noEndnote/>
          <w:docGrid w:linePitch="326"/>
        </w:sectPr>
      </w:pPr>
    </w:p>
    <w:p w:rsidR="008861DF" w:rsidRDefault="008861DF" w:rsidP="008861DF">
      <w:pPr>
        <w:shd w:val="clear" w:color="auto" w:fill="FFFFFF"/>
        <w:spacing w:before="29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1DF" w:rsidRPr="00982938" w:rsidRDefault="008861DF" w:rsidP="008861DF">
      <w:pPr>
        <w:shd w:val="clear" w:color="auto" w:fill="FFFFFF"/>
        <w:spacing w:before="29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D70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Формы промежуточного контроля</w:t>
      </w:r>
      <w:r w:rsidRPr="00982938">
        <w:rPr>
          <w:rFonts w:ascii="Times New Roman" w:hAnsi="Times New Roman" w:cs="Times New Roman"/>
          <w:b/>
          <w:sz w:val="28"/>
          <w:szCs w:val="28"/>
        </w:rPr>
        <w:t>:</w:t>
      </w:r>
    </w:p>
    <w:p w:rsidR="008861DF" w:rsidRPr="0001094D" w:rsidRDefault="008861DF" w:rsidP="008861DF">
      <w:pPr>
        <w:shd w:val="clear" w:color="auto" w:fill="FFFFFF"/>
        <w:spacing w:before="29" w:line="300" w:lineRule="auto"/>
        <w:jc w:val="both"/>
        <w:rPr>
          <w:rFonts w:ascii="Times New Roman" w:hAnsi="Times New Roman" w:cs="Times New Roman"/>
          <w:b/>
        </w:rPr>
      </w:pPr>
      <w:r w:rsidRPr="0001094D">
        <w:rPr>
          <w:rFonts w:ascii="Times New Roman" w:hAnsi="Times New Roman" w:cs="Times New Roman"/>
        </w:rPr>
        <w:t>устный опрос, зачёт, самостоятельные работы, тестирование, решение ситуационных задач</w:t>
      </w:r>
    </w:p>
    <w:p w:rsidR="008861DF" w:rsidRPr="00D72D70" w:rsidRDefault="008861DF" w:rsidP="00982938">
      <w:pPr>
        <w:shd w:val="clear" w:color="auto" w:fill="FFFFFF"/>
        <w:spacing w:before="29" w:line="300" w:lineRule="auto"/>
        <w:ind w:left="11"/>
        <w:jc w:val="center"/>
        <w:rPr>
          <w:rFonts w:ascii="Times New Roman" w:hAnsi="Times New Roman" w:cs="Times New Roman"/>
          <w:b/>
          <w:bCs/>
          <w:i/>
          <w:spacing w:val="-2"/>
          <w:sz w:val="28"/>
          <w:szCs w:val="28"/>
          <w:u w:val="single"/>
        </w:rPr>
      </w:pPr>
      <w:r w:rsidRPr="00D72D70">
        <w:rPr>
          <w:rFonts w:ascii="Times New Roman" w:hAnsi="Times New Roman" w:cs="Times New Roman"/>
          <w:b/>
          <w:bCs/>
          <w:i/>
          <w:spacing w:val="-2"/>
          <w:sz w:val="28"/>
          <w:szCs w:val="28"/>
          <w:u w:val="single"/>
        </w:rPr>
        <w:t>Форма итогового контроля:</w:t>
      </w:r>
    </w:p>
    <w:p w:rsidR="008861DF" w:rsidRPr="0001094D" w:rsidRDefault="008861DF" w:rsidP="008861DF">
      <w:pPr>
        <w:shd w:val="clear" w:color="auto" w:fill="FFFFFF"/>
        <w:spacing w:before="29" w:line="300" w:lineRule="auto"/>
        <w:ind w:left="11"/>
        <w:jc w:val="both"/>
        <w:rPr>
          <w:rFonts w:ascii="Times New Roman" w:hAnsi="Times New Roman" w:cs="Times New Roman"/>
          <w:b/>
        </w:rPr>
      </w:pPr>
      <w:r w:rsidRPr="0001094D">
        <w:rPr>
          <w:rFonts w:ascii="Times New Roman" w:hAnsi="Times New Roman" w:cs="Times New Roman"/>
          <w:spacing w:val="-2"/>
        </w:rPr>
        <w:t>контрольная работа</w:t>
      </w:r>
    </w:p>
    <w:p w:rsidR="008861DF" w:rsidRDefault="008861DF" w:rsidP="008861DF">
      <w:pPr>
        <w:shd w:val="clear" w:color="auto" w:fill="FFFFFF"/>
        <w:spacing w:before="259"/>
        <w:rPr>
          <w:rFonts w:ascii="Times New Roman" w:hAnsi="Times New Roman" w:cs="Times New Roman"/>
        </w:rPr>
      </w:pPr>
    </w:p>
    <w:p w:rsidR="00303032" w:rsidRPr="00982938" w:rsidRDefault="00303032" w:rsidP="00846268">
      <w:pPr>
        <w:shd w:val="clear" w:color="auto" w:fill="FFFFFF"/>
        <w:spacing w:before="2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D70">
        <w:rPr>
          <w:rFonts w:ascii="Times New Roman" w:hAnsi="Times New Roman" w:cs="Times New Roman"/>
          <w:b/>
          <w:i/>
          <w:sz w:val="28"/>
          <w:szCs w:val="28"/>
          <w:u w:val="single"/>
        </w:rPr>
        <w:t>Список литературы</w:t>
      </w:r>
      <w:r w:rsidRPr="00982938">
        <w:rPr>
          <w:rFonts w:ascii="Times New Roman" w:hAnsi="Times New Roman" w:cs="Times New Roman"/>
          <w:b/>
          <w:sz w:val="28"/>
          <w:szCs w:val="28"/>
        </w:rPr>
        <w:t>:</w:t>
      </w:r>
    </w:p>
    <w:p w:rsidR="00C93307" w:rsidRPr="00BD2D37" w:rsidRDefault="00C93307" w:rsidP="00982938">
      <w:pPr>
        <w:numPr>
          <w:ilvl w:val="0"/>
          <w:numId w:val="27"/>
        </w:numPr>
        <w:shd w:val="clear" w:color="auto" w:fill="FFFFFF"/>
        <w:spacing w:before="259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BD2D37">
        <w:rPr>
          <w:rFonts w:ascii="Times New Roman" w:hAnsi="Times New Roman" w:cs="Times New Roman"/>
        </w:rPr>
        <w:t>рограмма для 5-11 классов общеобразовательных учреждений (</w:t>
      </w:r>
      <w:proofErr w:type="spellStart"/>
      <w:r w:rsidRPr="00BD2D37">
        <w:rPr>
          <w:rFonts w:ascii="Times New Roman" w:hAnsi="Times New Roman" w:cs="Times New Roman"/>
        </w:rPr>
        <w:t>авт.-</w:t>
      </w:r>
      <w:proofErr w:type="gramStart"/>
      <w:r w:rsidRPr="00BD2D37">
        <w:rPr>
          <w:rFonts w:ascii="Times New Roman" w:hAnsi="Times New Roman" w:cs="Times New Roman"/>
        </w:rPr>
        <w:t>сост</w:t>
      </w:r>
      <w:proofErr w:type="spellEnd"/>
      <w:proofErr w:type="gramEnd"/>
      <w:r w:rsidRPr="00BD2D37">
        <w:rPr>
          <w:rFonts w:ascii="Times New Roman" w:hAnsi="Times New Roman" w:cs="Times New Roman"/>
        </w:rPr>
        <w:t>) А.Т. Смирнов, Б.О. Хренников, под редакцией А.Т. Смирнова - М.: «Просвещение», 2012</w:t>
      </w:r>
    </w:p>
    <w:p w:rsidR="00C93307" w:rsidRDefault="00C93307" w:rsidP="00982938">
      <w:pPr>
        <w:numPr>
          <w:ilvl w:val="0"/>
          <w:numId w:val="27"/>
        </w:numPr>
        <w:shd w:val="clear" w:color="auto" w:fill="FFFFFF"/>
        <w:spacing w:before="50"/>
        <w:ind w:left="426" w:right="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Примерная программа основного общего образования.</w:t>
      </w:r>
    </w:p>
    <w:p w:rsidR="00C93307" w:rsidRDefault="00CC6DB7" w:rsidP="00982938">
      <w:pPr>
        <w:numPr>
          <w:ilvl w:val="0"/>
          <w:numId w:val="27"/>
        </w:numPr>
        <w:shd w:val="clear" w:color="auto" w:fill="FFFFFF"/>
        <w:spacing w:before="50"/>
        <w:ind w:left="426" w:right="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Федерал</w:t>
      </w:r>
      <w:r w:rsidR="00C93307">
        <w:rPr>
          <w:rFonts w:ascii="Times New Roman" w:hAnsi="Times New Roman" w:cs="Times New Roman"/>
          <w:bCs/>
        </w:rPr>
        <w:t>ьный государственный стандарт.</w:t>
      </w:r>
    </w:p>
    <w:p w:rsidR="00446022" w:rsidRPr="00D93444" w:rsidRDefault="00C93307" w:rsidP="00446022">
      <w:pPr>
        <w:keepNext/>
        <w:keepLines/>
        <w:numPr>
          <w:ilvl w:val="0"/>
          <w:numId w:val="27"/>
        </w:numPr>
        <w:spacing w:before="50" w:line="220" w:lineRule="exact"/>
        <w:ind w:left="426" w:right="2"/>
        <w:jc w:val="both"/>
        <w:rPr>
          <w:rFonts w:ascii="Times New Roman" w:hAnsi="Times New Roman"/>
        </w:rPr>
      </w:pPr>
      <w:r w:rsidRPr="00D93444">
        <w:rPr>
          <w:rFonts w:ascii="Times New Roman" w:hAnsi="Times New Roman" w:cs="Times New Roman"/>
          <w:bCs/>
        </w:rPr>
        <w:t>Федеральный перечень учебников, рекомендованных Министерством образования РФ к использованию в образовательном процессе в общеобразовательных учреждениях на 2014 учебный год (с изменениями на 2016-2017 учебный год)</w:t>
      </w:r>
      <w:r w:rsidR="00846268" w:rsidRPr="00D93444">
        <w:rPr>
          <w:rFonts w:ascii="Times New Roman" w:hAnsi="Times New Roman" w:cs="Times New Roman"/>
          <w:bCs/>
        </w:rPr>
        <w:t>.</w:t>
      </w:r>
      <w:bookmarkEnd w:id="0"/>
    </w:p>
    <w:sectPr w:rsidR="00446022" w:rsidRPr="00D93444" w:rsidSect="003A5BB6">
      <w:pgSz w:w="11909" w:h="16838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D70" w:rsidRDefault="00D72D70" w:rsidP="00BE6263">
      <w:r>
        <w:separator/>
      </w:r>
    </w:p>
  </w:endnote>
  <w:endnote w:type="continuationSeparator" w:id="1">
    <w:p w:rsidR="00D72D70" w:rsidRDefault="00D72D70" w:rsidP="00BE6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D70" w:rsidRDefault="00D72D70" w:rsidP="00BE6263">
      <w:r>
        <w:separator/>
      </w:r>
    </w:p>
  </w:footnote>
  <w:footnote w:type="continuationSeparator" w:id="1">
    <w:p w:rsidR="00D72D70" w:rsidRDefault="00D72D70" w:rsidP="00BE62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7"/>
      <w:numFmt w:val="decimal"/>
      <w:lvlText w:val="17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7"/>
      <w:numFmt w:val="decimal"/>
      <w:lvlText w:val="17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7"/>
      <w:numFmt w:val="decimal"/>
      <w:lvlText w:val="17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7"/>
      <w:numFmt w:val="decimal"/>
      <w:lvlText w:val="17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7"/>
      <w:numFmt w:val="decimal"/>
      <w:lvlText w:val="17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7"/>
      <w:numFmt w:val="decimal"/>
      <w:lvlText w:val="17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7"/>
      <w:numFmt w:val="decimal"/>
      <w:lvlText w:val="17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7"/>
      <w:numFmt w:val="decimal"/>
      <w:lvlText w:val="17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7"/>
      <w:numFmt w:val="decimal"/>
      <w:lvlText w:val="17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18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18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18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18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18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18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18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18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18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8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18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18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18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18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18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18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18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18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8"/>
      <w:numFmt w:val="decimal"/>
      <w:lvlText w:val="18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8"/>
      <w:numFmt w:val="decimal"/>
      <w:lvlText w:val="18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8"/>
      <w:numFmt w:val="decimal"/>
      <w:lvlText w:val="18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8"/>
      <w:numFmt w:val="decimal"/>
      <w:lvlText w:val="18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8"/>
      <w:numFmt w:val="decimal"/>
      <w:lvlText w:val="18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8"/>
      <w:numFmt w:val="decimal"/>
      <w:lvlText w:val="18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8"/>
      <w:numFmt w:val="decimal"/>
      <w:lvlText w:val="18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8"/>
      <w:numFmt w:val="decimal"/>
      <w:lvlText w:val="18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8"/>
      <w:numFmt w:val="decimal"/>
      <w:lvlText w:val="18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19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19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19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19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19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19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19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19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19.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4782316"/>
    <w:multiLevelType w:val="hybridMultilevel"/>
    <w:tmpl w:val="E1587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753C6"/>
    <w:multiLevelType w:val="singleLevel"/>
    <w:tmpl w:val="82E2B06C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  <w:b/>
      </w:rPr>
    </w:lvl>
  </w:abstractNum>
  <w:abstractNum w:abstractNumId="7">
    <w:nsid w:val="0D5064D4"/>
    <w:multiLevelType w:val="multilevel"/>
    <w:tmpl w:val="D048021C"/>
    <w:lvl w:ilvl="0">
      <w:start w:val="18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0E8410AB"/>
    <w:multiLevelType w:val="multilevel"/>
    <w:tmpl w:val="E5A211A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0EA34653"/>
    <w:multiLevelType w:val="singleLevel"/>
    <w:tmpl w:val="49CED870"/>
    <w:lvl w:ilvl="0">
      <w:start w:val="2"/>
      <w:numFmt w:val="decimal"/>
      <w:lvlText w:val="17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162E21EC"/>
    <w:multiLevelType w:val="multilevel"/>
    <w:tmpl w:val="E30AA8B0"/>
    <w:lvl w:ilvl="0">
      <w:start w:val="1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C14689A"/>
    <w:multiLevelType w:val="multilevel"/>
    <w:tmpl w:val="6DEED39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8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8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1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9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16" w:hanging="1440"/>
      </w:pPr>
      <w:rPr>
        <w:rFonts w:cs="Times New Roman" w:hint="default"/>
      </w:rPr>
    </w:lvl>
  </w:abstractNum>
  <w:abstractNum w:abstractNumId="12">
    <w:nsid w:val="1C3973BB"/>
    <w:multiLevelType w:val="multilevel"/>
    <w:tmpl w:val="3A38D22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1E07175C"/>
    <w:multiLevelType w:val="multilevel"/>
    <w:tmpl w:val="C8305A7A"/>
    <w:lvl w:ilvl="0">
      <w:start w:val="16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">
    <w:nsid w:val="23D44632"/>
    <w:multiLevelType w:val="multilevel"/>
    <w:tmpl w:val="5B1A6E04"/>
    <w:lvl w:ilvl="0">
      <w:start w:val="18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43B150B"/>
    <w:multiLevelType w:val="hybridMultilevel"/>
    <w:tmpl w:val="1D50F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E4F93"/>
    <w:multiLevelType w:val="multilevel"/>
    <w:tmpl w:val="0B00558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4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48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29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96" w:hanging="1440"/>
      </w:pPr>
      <w:rPr>
        <w:rFonts w:cs="Times New Roman" w:hint="default"/>
      </w:rPr>
    </w:lvl>
  </w:abstractNum>
  <w:abstractNum w:abstractNumId="17">
    <w:nsid w:val="4DA74DF5"/>
    <w:multiLevelType w:val="singleLevel"/>
    <w:tmpl w:val="0172E73C"/>
    <w:lvl w:ilvl="0">
      <w:start w:val="1"/>
      <w:numFmt w:val="decimal"/>
      <w:lvlText w:val="7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8">
    <w:nsid w:val="4FB8015C"/>
    <w:multiLevelType w:val="multilevel"/>
    <w:tmpl w:val="8B2A2B00"/>
    <w:lvl w:ilvl="0">
      <w:start w:val="18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57744B51"/>
    <w:multiLevelType w:val="singleLevel"/>
    <w:tmpl w:val="44AE40A4"/>
    <w:lvl w:ilvl="0">
      <w:start w:val="8"/>
      <w:numFmt w:val="decimal"/>
      <w:lvlText w:val="16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20">
    <w:nsid w:val="59C933D8"/>
    <w:multiLevelType w:val="hybridMultilevel"/>
    <w:tmpl w:val="68FC0E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752A33"/>
    <w:multiLevelType w:val="multilevel"/>
    <w:tmpl w:val="277E60E2"/>
    <w:lvl w:ilvl="0">
      <w:start w:val="18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65B510A0"/>
    <w:multiLevelType w:val="singleLevel"/>
    <w:tmpl w:val="0E6E093C"/>
    <w:lvl w:ilvl="0">
      <w:start w:val="1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3">
    <w:nsid w:val="6D150967"/>
    <w:multiLevelType w:val="multilevel"/>
    <w:tmpl w:val="B63E0680"/>
    <w:lvl w:ilvl="0">
      <w:start w:val="18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700708C7"/>
    <w:multiLevelType w:val="singleLevel"/>
    <w:tmpl w:val="F4B0A89C"/>
    <w:lvl w:ilvl="0">
      <w:start w:val="3"/>
      <w:numFmt w:val="decimal"/>
      <w:lvlText w:val="19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5">
    <w:nsid w:val="768B031C"/>
    <w:multiLevelType w:val="hybridMultilevel"/>
    <w:tmpl w:val="6B727ACE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AA788F"/>
    <w:multiLevelType w:val="singleLevel"/>
    <w:tmpl w:val="A2C6F028"/>
    <w:lvl w:ilvl="0">
      <w:start w:val="4"/>
      <w:numFmt w:val="decimal"/>
      <w:lvlText w:val="3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2"/>
  </w:num>
  <w:num w:numId="3">
    <w:abstractNumId w:val="17"/>
  </w:num>
  <w:num w:numId="4">
    <w:abstractNumId w:val="19"/>
  </w:num>
  <w:num w:numId="5">
    <w:abstractNumId w:val="9"/>
  </w:num>
  <w:num w:numId="6">
    <w:abstractNumId w:val="24"/>
  </w:num>
  <w:num w:numId="7">
    <w:abstractNumId w:val="6"/>
  </w:num>
  <w:num w:numId="8">
    <w:abstractNumId w:val="11"/>
  </w:num>
  <w:num w:numId="9">
    <w:abstractNumId w:val="16"/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10"/>
  </w:num>
  <w:num w:numId="17">
    <w:abstractNumId w:val="21"/>
  </w:num>
  <w:num w:numId="18">
    <w:abstractNumId w:val="14"/>
  </w:num>
  <w:num w:numId="19">
    <w:abstractNumId w:val="7"/>
  </w:num>
  <w:num w:numId="20">
    <w:abstractNumId w:val="23"/>
  </w:num>
  <w:num w:numId="21">
    <w:abstractNumId w:val="18"/>
  </w:num>
  <w:num w:numId="22">
    <w:abstractNumId w:val="8"/>
  </w:num>
  <w:num w:numId="23">
    <w:abstractNumId w:val="12"/>
  </w:num>
  <w:num w:numId="24">
    <w:abstractNumId w:val="25"/>
  </w:num>
  <w:num w:numId="25">
    <w:abstractNumId w:val="15"/>
  </w:num>
  <w:num w:numId="26">
    <w:abstractNumId w:val="5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CAC"/>
    <w:rsid w:val="00010665"/>
    <w:rsid w:val="0001094D"/>
    <w:rsid w:val="000149B2"/>
    <w:rsid w:val="00021337"/>
    <w:rsid w:val="00022159"/>
    <w:rsid w:val="00035092"/>
    <w:rsid w:val="000522CB"/>
    <w:rsid w:val="00055783"/>
    <w:rsid w:val="000728D0"/>
    <w:rsid w:val="00083E4E"/>
    <w:rsid w:val="000B2889"/>
    <w:rsid w:val="000C0FC5"/>
    <w:rsid w:val="000D4DC2"/>
    <w:rsid w:val="000F1462"/>
    <w:rsid w:val="000F5BEC"/>
    <w:rsid w:val="000F6AF9"/>
    <w:rsid w:val="000F710C"/>
    <w:rsid w:val="001530AB"/>
    <w:rsid w:val="00167E37"/>
    <w:rsid w:val="00173F39"/>
    <w:rsid w:val="001A459E"/>
    <w:rsid w:val="001A4AE0"/>
    <w:rsid w:val="001B1674"/>
    <w:rsid w:val="001B1F6C"/>
    <w:rsid w:val="001C15E3"/>
    <w:rsid w:val="001C40E5"/>
    <w:rsid w:val="001C6353"/>
    <w:rsid w:val="001F1516"/>
    <w:rsid w:val="0020117A"/>
    <w:rsid w:val="0020203D"/>
    <w:rsid w:val="00215AA3"/>
    <w:rsid w:val="002279CC"/>
    <w:rsid w:val="00234F36"/>
    <w:rsid w:val="00237721"/>
    <w:rsid w:val="00264190"/>
    <w:rsid w:val="0029644E"/>
    <w:rsid w:val="002A1F04"/>
    <w:rsid w:val="00303032"/>
    <w:rsid w:val="00320D3A"/>
    <w:rsid w:val="003216A1"/>
    <w:rsid w:val="00327A14"/>
    <w:rsid w:val="003358AA"/>
    <w:rsid w:val="00340496"/>
    <w:rsid w:val="00354E3C"/>
    <w:rsid w:val="00386A49"/>
    <w:rsid w:val="00392219"/>
    <w:rsid w:val="003A018A"/>
    <w:rsid w:val="003A5BB6"/>
    <w:rsid w:val="003B3C73"/>
    <w:rsid w:val="003E6CDA"/>
    <w:rsid w:val="003F583C"/>
    <w:rsid w:val="004236DD"/>
    <w:rsid w:val="00424122"/>
    <w:rsid w:val="00432BFC"/>
    <w:rsid w:val="00437972"/>
    <w:rsid w:val="00446022"/>
    <w:rsid w:val="00473EA5"/>
    <w:rsid w:val="00491F0D"/>
    <w:rsid w:val="004921E9"/>
    <w:rsid w:val="004C4F03"/>
    <w:rsid w:val="004E0CD0"/>
    <w:rsid w:val="004F16B6"/>
    <w:rsid w:val="00512489"/>
    <w:rsid w:val="00525F30"/>
    <w:rsid w:val="00550292"/>
    <w:rsid w:val="00551FCA"/>
    <w:rsid w:val="00574F8C"/>
    <w:rsid w:val="00592723"/>
    <w:rsid w:val="005A7C0B"/>
    <w:rsid w:val="005D22D7"/>
    <w:rsid w:val="005D3344"/>
    <w:rsid w:val="005D79FA"/>
    <w:rsid w:val="005F1561"/>
    <w:rsid w:val="005F5116"/>
    <w:rsid w:val="00600277"/>
    <w:rsid w:val="006204D4"/>
    <w:rsid w:val="0062100A"/>
    <w:rsid w:val="006250E9"/>
    <w:rsid w:val="00677E8F"/>
    <w:rsid w:val="006B0D2D"/>
    <w:rsid w:val="006B6719"/>
    <w:rsid w:val="006C6D79"/>
    <w:rsid w:val="006D5440"/>
    <w:rsid w:val="006E1244"/>
    <w:rsid w:val="006E54F2"/>
    <w:rsid w:val="006F169E"/>
    <w:rsid w:val="006F20AE"/>
    <w:rsid w:val="006F55C4"/>
    <w:rsid w:val="00711B5C"/>
    <w:rsid w:val="00720035"/>
    <w:rsid w:val="00724C3A"/>
    <w:rsid w:val="00732E9F"/>
    <w:rsid w:val="00733F57"/>
    <w:rsid w:val="00746B4C"/>
    <w:rsid w:val="007736A0"/>
    <w:rsid w:val="007A3C99"/>
    <w:rsid w:val="007B0CDC"/>
    <w:rsid w:val="007C5649"/>
    <w:rsid w:val="007D0B24"/>
    <w:rsid w:val="007F6CFA"/>
    <w:rsid w:val="008224FC"/>
    <w:rsid w:val="0084176D"/>
    <w:rsid w:val="00842F61"/>
    <w:rsid w:val="008432FD"/>
    <w:rsid w:val="00846268"/>
    <w:rsid w:val="00847252"/>
    <w:rsid w:val="008601D5"/>
    <w:rsid w:val="00865E46"/>
    <w:rsid w:val="00870691"/>
    <w:rsid w:val="00884A0F"/>
    <w:rsid w:val="008861DF"/>
    <w:rsid w:val="008C1761"/>
    <w:rsid w:val="008D5CAC"/>
    <w:rsid w:val="008E5CBF"/>
    <w:rsid w:val="008F0678"/>
    <w:rsid w:val="008F66FE"/>
    <w:rsid w:val="009434FF"/>
    <w:rsid w:val="009511B8"/>
    <w:rsid w:val="00962D4C"/>
    <w:rsid w:val="009643AD"/>
    <w:rsid w:val="00965E12"/>
    <w:rsid w:val="0096700D"/>
    <w:rsid w:val="00982938"/>
    <w:rsid w:val="009A0D3A"/>
    <w:rsid w:val="009D5032"/>
    <w:rsid w:val="009D571A"/>
    <w:rsid w:val="009E2536"/>
    <w:rsid w:val="009E69C8"/>
    <w:rsid w:val="00A144AA"/>
    <w:rsid w:val="00A14DD4"/>
    <w:rsid w:val="00A24EAF"/>
    <w:rsid w:val="00A5222C"/>
    <w:rsid w:val="00A52290"/>
    <w:rsid w:val="00A64116"/>
    <w:rsid w:val="00A90397"/>
    <w:rsid w:val="00AD72EA"/>
    <w:rsid w:val="00B060E2"/>
    <w:rsid w:val="00B20165"/>
    <w:rsid w:val="00B20F30"/>
    <w:rsid w:val="00B53877"/>
    <w:rsid w:val="00B60393"/>
    <w:rsid w:val="00B803D1"/>
    <w:rsid w:val="00B975E6"/>
    <w:rsid w:val="00BD50B5"/>
    <w:rsid w:val="00BE6263"/>
    <w:rsid w:val="00C03803"/>
    <w:rsid w:val="00C24F1F"/>
    <w:rsid w:val="00C25438"/>
    <w:rsid w:val="00C31FB4"/>
    <w:rsid w:val="00C34383"/>
    <w:rsid w:val="00C37ACF"/>
    <w:rsid w:val="00C503F5"/>
    <w:rsid w:val="00C55EFB"/>
    <w:rsid w:val="00C64792"/>
    <w:rsid w:val="00C66D01"/>
    <w:rsid w:val="00C6785C"/>
    <w:rsid w:val="00C86EB9"/>
    <w:rsid w:val="00C93307"/>
    <w:rsid w:val="00CA0C95"/>
    <w:rsid w:val="00CB255E"/>
    <w:rsid w:val="00CC0BC1"/>
    <w:rsid w:val="00CC6DB7"/>
    <w:rsid w:val="00CD38B4"/>
    <w:rsid w:val="00D14EBF"/>
    <w:rsid w:val="00D2148A"/>
    <w:rsid w:val="00D44E2C"/>
    <w:rsid w:val="00D45E41"/>
    <w:rsid w:val="00D72D70"/>
    <w:rsid w:val="00D923B9"/>
    <w:rsid w:val="00D93444"/>
    <w:rsid w:val="00DC23F4"/>
    <w:rsid w:val="00DD2EA8"/>
    <w:rsid w:val="00DD6BB0"/>
    <w:rsid w:val="00DF378E"/>
    <w:rsid w:val="00E00C5D"/>
    <w:rsid w:val="00E477C7"/>
    <w:rsid w:val="00E97610"/>
    <w:rsid w:val="00EC6DDE"/>
    <w:rsid w:val="00ED2AFB"/>
    <w:rsid w:val="00EE147D"/>
    <w:rsid w:val="00EF0E2A"/>
    <w:rsid w:val="00EF6748"/>
    <w:rsid w:val="00F107F6"/>
    <w:rsid w:val="00F375D3"/>
    <w:rsid w:val="00F473C3"/>
    <w:rsid w:val="00F52896"/>
    <w:rsid w:val="00F73CE8"/>
    <w:rsid w:val="00F76B53"/>
    <w:rsid w:val="00FA15B9"/>
    <w:rsid w:val="00FE428A"/>
    <w:rsid w:val="00FF1C15"/>
    <w:rsid w:val="00FF27C7"/>
    <w:rsid w:val="00FF3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DF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236DD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4236DD"/>
    <w:rPr>
      <w:rFonts w:ascii="Calibri" w:hAnsi="Calibri" w:cs="Calibri"/>
      <w:i/>
      <w:iCs/>
      <w:smallCaps/>
      <w:sz w:val="22"/>
      <w:szCs w:val="22"/>
      <w:u w:val="none"/>
    </w:rPr>
  </w:style>
  <w:style w:type="character" w:customStyle="1" w:styleId="212pt">
    <w:name w:val="Основной текст (2) + 12 pt"/>
    <w:uiPriority w:val="99"/>
    <w:rsid w:val="004236DD"/>
    <w:rPr>
      <w:rFonts w:ascii="Calibri" w:hAnsi="Calibri" w:cs="Calibri"/>
      <w:i/>
      <w:iCs/>
      <w:smallCaps/>
      <w:sz w:val="24"/>
      <w:szCs w:val="24"/>
      <w:u w:val="single"/>
    </w:rPr>
  </w:style>
  <w:style w:type="character" w:customStyle="1" w:styleId="212pt1">
    <w:name w:val="Основной текст (2) + 12 pt1"/>
    <w:uiPriority w:val="99"/>
    <w:rsid w:val="004236DD"/>
    <w:rPr>
      <w:rFonts w:ascii="Calibri" w:hAnsi="Calibri" w:cs="Calibri"/>
      <w:i/>
      <w:iCs/>
      <w:smallCaps/>
      <w:sz w:val="24"/>
      <w:szCs w:val="24"/>
      <w:u w:val="none"/>
    </w:rPr>
  </w:style>
  <w:style w:type="character" w:customStyle="1" w:styleId="1">
    <w:name w:val="Заголовок №1_"/>
    <w:link w:val="10"/>
    <w:uiPriority w:val="99"/>
    <w:locked/>
    <w:rsid w:val="004236DD"/>
    <w:rPr>
      <w:rFonts w:ascii="Calibri" w:hAnsi="Calibri" w:cs="Calibri"/>
      <w:b/>
      <w:bCs/>
      <w:sz w:val="42"/>
      <w:szCs w:val="42"/>
      <w:u w:val="none"/>
    </w:rPr>
  </w:style>
  <w:style w:type="character" w:customStyle="1" w:styleId="111pt">
    <w:name w:val="Заголовок №1 + 11 pt"/>
    <w:aliases w:val="Не полужирный"/>
    <w:uiPriority w:val="99"/>
    <w:rsid w:val="004236DD"/>
    <w:rPr>
      <w:rFonts w:ascii="Calibri" w:hAnsi="Calibri" w:cs="Calibri"/>
      <w:b/>
      <w:bCs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4236DD"/>
    <w:pPr>
      <w:shd w:val="clear" w:color="auto" w:fill="FFFFFF"/>
      <w:spacing w:line="240" w:lineRule="atLeast"/>
    </w:pPr>
    <w:rPr>
      <w:rFonts w:ascii="Calibri" w:hAnsi="Calibri" w:cs="Times New Roman"/>
      <w:i/>
      <w:iCs/>
      <w:smallCaps/>
      <w:color w:val="auto"/>
      <w:sz w:val="22"/>
      <w:szCs w:val="22"/>
    </w:rPr>
  </w:style>
  <w:style w:type="paragraph" w:customStyle="1" w:styleId="10">
    <w:name w:val="Заголовок №1"/>
    <w:basedOn w:val="a"/>
    <w:link w:val="1"/>
    <w:uiPriority w:val="99"/>
    <w:rsid w:val="004236DD"/>
    <w:pPr>
      <w:shd w:val="clear" w:color="auto" w:fill="FFFFFF"/>
      <w:spacing w:after="540" w:line="240" w:lineRule="atLeast"/>
      <w:outlineLvl w:val="0"/>
    </w:pPr>
    <w:rPr>
      <w:rFonts w:ascii="Calibri" w:hAnsi="Calibri" w:cs="Times New Roman"/>
      <w:b/>
      <w:bCs/>
      <w:color w:val="auto"/>
      <w:sz w:val="42"/>
      <w:szCs w:val="42"/>
    </w:rPr>
  </w:style>
  <w:style w:type="paragraph" w:styleId="a4">
    <w:name w:val="Balloon Text"/>
    <w:basedOn w:val="a"/>
    <w:link w:val="a5"/>
    <w:uiPriority w:val="99"/>
    <w:semiHidden/>
    <w:rsid w:val="00446022"/>
    <w:pPr>
      <w:autoSpaceDE w:val="0"/>
      <w:autoSpaceDN w:val="0"/>
      <w:adjustRightInd w:val="0"/>
    </w:pPr>
    <w:rPr>
      <w:rFonts w:ascii="Tahoma" w:hAnsi="Tahoma" w:cs="Times New Roman"/>
      <w:color w:val="auto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460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E54F2"/>
    <w:pPr>
      <w:ind w:left="708"/>
    </w:pPr>
  </w:style>
  <w:style w:type="paragraph" w:styleId="a7">
    <w:name w:val="No Spacing"/>
    <w:uiPriority w:val="1"/>
    <w:qFormat/>
    <w:rsid w:val="0020117A"/>
    <w:pPr>
      <w:widowControl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locked/>
    <w:rsid w:val="00BE62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rsid w:val="00BE6263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locked/>
    <w:rsid w:val="00BE62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BE6263"/>
    <w:rPr>
      <w:color w:val="000000"/>
      <w:sz w:val="24"/>
      <w:szCs w:val="24"/>
    </w:rPr>
  </w:style>
  <w:style w:type="table" w:styleId="ac">
    <w:name w:val="Table Grid"/>
    <w:basedOn w:val="a1"/>
    <w:uiPriority w:val="59"/>
    <w:locked/>
    <w:rsid w:val="00FF36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26B9C-ECE8-44FD-BB5F-2C2F2BC7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17</Pages>
  <Words>4632</Words>
  <Characters>35841</Characters>
  <Application>Microsoft Office Word</Application>
  <DocSecurity>0</DocSecurity>
  <Lines>298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</dc:creator>
  <cp:lastModifiedBy>user</cp:lastModifiedBy>
  <cp:revision>14</cp:revision>
  <cp:lastPrinted>2018-11-26T12:04:00Z</cp:lastPrinted>
  <dcterms:created xsi:type="dcterms:W3CDTF">2018-10-16T08:19:00Z</dcterms:created>
  <dcterms:modified xsi:type="dcterms:W3CDTF">2019-09-25T11:45:00Z</dcterms:modified>
</cp:coreProperties>
</file>